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062"/>
        <w:gridCol w:w="422"/>
        <w:gridCol w:w="145"/>
        <w:gridCol w:w="1117"/>
        <w:gridCol w:w="423"/>
        <w:gridCol w:w="266"/>
        <w:gridCol w:w="18"/>
        <w:gridCol w:w="1153"/>
        <w:gridCol w:w="32"/>
        <w:gridCol w:w="109"/>
        <w:gridCol w:w="283"/>
        <w:gridCol w:w="144"/>
        <w:gridCol w:w="3111"/>
        <w:gridCol w:w="430"/>
        <w:gridCol w:w="16"/>
        <w:gridCol w:w="243"/>
        <w:gridCol w:w="3420"/>
      </w:tblGrid>
      <w:tr w:rsidR="00F779A7" w:rsidRPr="00BB3083" w14:paraId="1346540B" w14:textId="77777777" w:rsidTr="0071570C">
        <w:trPr>
          <w:gridAfter w:val="3"/>
          <w:wAfter w:w="3679" w:type="dxa"/>
          <w:cantSplit/>
          <w:trHeight w:val="253"/>
        </w:trPr>
        <w:tc>
          <w:tcPr>
            <w:tcW w:w="7030" w:type="dxa"/>
            <w:gridSpan w:val="11"/>
            <w:vMerge w:val="restart"/>
            <w:vAlign w:val="center"/>
          </w:tcPr>
          <w:p w14:paraId="35522D69" w14:textId="514B5C82" w:rsidR="00F779A7" w:rsidRPr="00130535" w:rsidRDefault="00F779A7" w:rsidP="000A45E6">
            <w:pPr>
              <w:ind w:left="-57"/>
              <w:rPr>
                <w:rFonts w:cs="Arial"/>
                <w:b/>
                <w:bCs/>
                <w:sz w:val="36"/>
                <w:szCs w:val="36"/>
              </w:rPr>
            </w:pPr>
            <w:r w:rsidRPr="5D950EB0">
              <w:rPr>
                <w:rFonts w:cs="Arial"/>
                <w:b/>
                <w:bCs/>
                <w:sz w:val="36"/>
                <w:szCs w:val="36"/>
              </w:rPr>
              <w:t>Initial Death Review (IDR) Form</w:t>
            </w:r>
          </w:p>
          <w:p w14:paraId="2CA4E47F" w14:textId="558DA260" w:rsidR="00F779A7" w:rsidRPr="00BB3083" w:rsidRDefault="1474D761" w:rsidP="005E5503">
            <w:pPr>
              <w:ind w:left="-57"/>
              <w:rPr>
                <w:rFonts w:cs="Arial"/>
                <w:noProof/>
                <w:lang w:eastAsia="en-NZ"/>
              </w:rPr>
            </w:pPr>
            <w:r w:rsidRPr="3346D6EE">
              <w:rPr>
                <w:rFonts w:cs="Arial"/>
                <w:noProof/>
                <w:lang w:eastAsia="en-NZ"/>
              </w:rPr>
              <w:t xml:space="preserve">Submit within </w:t>
            </w:r>
            <w:r w:rsidR="191C9B79" w:rsidRPr="3346D6EE">
              <w:rPr>
                <w:rFonts w:cs="Arial"/>
                <w:noProof/>
                <w:lang w:eastAsia="en-NZ"/>
              </w:rPr>
              <w:t>fif</w:t>
            </w:r>
            <w:r w:rsidRPr="3346D6EE">
              <w:rPr>
                <w:rFonts w:cs="Arial"/>
                <w:noProof/>
                <w:lang w:eastAsia="en-NZ"/>
              </w:rPr>
              <w:t>t</w:t>
            </w:r>
            <w:r w:rsidR="191C9B79" w:rsidRPr="3346D6EE">
              <w:rPr>
                <w:rFonts w:cs="Arial"/>
                <w:noProof/>
                <w:lang w:eastAsia="en-NZ"/>
              </w:rPr>
              <w:t>e</w:t>
            </w:r>
            <w:r w:rsidRPr="3346D6EE">
              <w:rPr>
                <w:rFonts w:cs="Arial"/>
                <w:noProof/>
                <w:lang w:eastAsia="en-NZ"/>
              </w:rPr>
              <w:t>en</w:t>
            </w:r>
            <w:r w:rsidR="191C9B79" w:rsidRPr="3346D6EE">
              <w:rPr>
                <w:rFonts w:cs="Arial"/>
                <w:noProof/>
                <w:lang w:eastAsia="en-NZ"/>
              </w:rPr>
              <w:t xml:space="preserve"> (15)</w:t>
            </w:r>
            <w:r w:rsidRPr="3346D6EE">
              <w:rPr>
                <w:rFonts w:cs="Arial"/>
                <w:noProof/>
                <w:lang w:eastAsia="en-NZ"/>
              </w:rPr>
              <w:t xml:space="preserve"> working days of the death of a disabled person to </w:t>
            </w:r>
            <w:hyperlink r:id="rId12" w:history="1">
              <w:r w:rsidR="00A77A6F" w:rsidRPr="005F3B5B">
                <w:rPr>
                  <w:rStyle w:val="Hyperlink"/>
                  <w:rFonts w:cs="Arial"/>
                  <w:b/>
                  <w:bCs/>
                </w:rPr>
                <w:t>quality@whaikaha.govt.nz</w:t>
              </w:r>
            </w:hyperlink>
          </w:p>
        </w:tc>
        <w:tc>
          <w:tcPr>
            <w:tcW w:w="3685" w:type="dxa"/>
            <w:gridSpan w:val="3"/>
            <w:vMerge w:val="restart"/>
            <w:vAlign w:val="center"/>
          </w:tcPr>
          <w:p w14:paraId="4CDE9D53" w14:textId="67770903" w:rsidR="00F779A7" w:rsidRPr="00BB3083" w:rsidRDefault="0071570C" w:rsidP="00041BD0">
            <w:pPr>
              <w:spacing w:after="120" w:line="240" w:lineRule="auto"/>
              <w:ind w:right="-57"/>
              <w:jc w:val="right"/>
              <w:rPr>
                <w:rFonts w:cs="Arial"/>
                <w:noProof/>
                <w:lang w:eastAsia="en-NZ"/>
              </w:rPr>
            </w:pPr>
            <w:r>
              <w:rPr>
                <w:rFonts w:cs="Arial"/>
                <w:noProof/>
                <w:lang w:eastAsia="en-NZ"/>
              </w:rPr>
              <w:drawing>
                <wp:inline distT="0" distB="0" distL="0" distR="0" wp14:anchorId="5CA1A782" wp14:editId="375D93E3">
                  <wp:extent cx="2303253" cy="454963"/>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BEBA8EAE-BF5A-486C-A8C5-ECC9F3942E4B}">
                                <a14:imgProps xmlns:a14="http://schemas.microsoft.com/office/drawing/2010/main">
                                  <a14:imgLayer r:embed="rId14">
                                    <a14:imgEffect>
                                      <a14:brightnessContrast bright="-100000"/>
                                    </a14:imgEffect>
                                  </a14:imgLayer>
                                </a14:imgProps>
                              </a:ext>
                              <a:ext uri="{28A0092B-C50C-407E-A947-70E740481C1C}">
                                <a14:useLocalDpi xmlns:a14="http://schemas.microsoft.com/office/drawing/2010/main"/>
                              </a:ext>
                            </a:extLst>
                          </a:blip>
                          <a:srcRect/>
                          <a:stretch>
                            <a:fillRect/>
                          </a:stretch>
                        </pic:blipFill>
                        <pic:spPr bwMode="auto">
                          <a:xfrm>
                            <a:off x="0" y="0"/>
                            <a:ext cx="2330077" cy="460262"/>
                          </a:xfrm>
                          <a:prstGeom prst="rect">
                            <a:avLst/>
                          </a:prstGeom>
                          <a:noFill/>
                          <a:ln>
                            <a:noFill/>
                          </a:ln>
                        </pic:spPr>
                      </pic:pic>
                    </a:graphicData>
                  </a:graphic>
                </wp:inline>
              </w:drawing>
            </w:r>
          </w:p>
        </w:tc>
      </w:tr>
      <w:tr w:rsidR="00F779A7" w:rsidRPr="00BB3083" w14:paraId="24E9AD67" w14:textId="77777777" w:rsidTr="0071570C">
        <w:trPr>
          <w:gridAfter w:val="3"/>
          <w:wAfter w:w="3679" w:type="dxa"/>
          <w:cantSplit/>
          <w:trHeight w:val="373"/>
        </w:trPr>
        <w:tc>
          <w:tcPr>
            <w:tcW w:w="7030" w:type="dxa"/>
            <w:gridSpan w:val="11"/>
            <w:vMerge/>
            <w:vAlign w:val="center"/>
          </w:tcPr>
          <w:p w14:paraId="0C12EA23" w14:textId="77777777" w:rsidR="00F779A7" w:rsidRPr="00BB3083" w:rsidRDefault="00F779A7" w:rsidP="00041BD0">
            <w:pPr>
              <w:spacing w:after="120"/>
              <w:ind w:left="-57"/>
              <w:rPr>
                <w:rFonts w:cs="Arial"/>
              </w:rPr>
            </w:pPr>
          </w:p>
        </w:tc>
        <w:tc>
          <w:tcPr>
            <w:tcW w:w="3685" w:type="dxa"/>
            <w:gridSpan w:val="3"/>
            <w:vMerge/>
            <w:vAlign w:val="center"/>
          </w:tcPr>
          <w:p w14:paraId="4CAD06C6" w14:textId="77777777" w:rsidR="00F779A7" w:rsidRPr="00BB3083" w:rsidRDefault="00F779A7" w:rsidP="00041BD0">
            <w:pPr>
              <w:spacing w:after="120" w:line="240" w:lineRule="auto"/>
              <w:ind w:right="-57"/>
              <w:jc w:val="right"/>
              <w:rPr>
                <w:rFonts w:cs="Arial"/>
              </w:rPr>
            </w:pPr>
          </w:p>
        </w:tc>
      </w:tr>
      <w:tr w:rsidR="00F779A7" w:rsidRPr="00BB3083" w14:paraId="72380536" w14:textId="77777777" w:rsidTr="0071570C">
        <w:trPr>
          <w:gridAfter w:val="3"/>
          <w:wAfter w:w="3679" w:type="dxa"/>
          <w:cantSplit/>
          <w:trHeight w:val="373"/>
        </w:trPr>
        <w:tc>
          <w:tcPr>
            <w:tcW w:w="7030" w:type="dxa"/>
            <w:gridSpan w:val="11"/>
            <w:vMerge/>
            <w:vAlign w:val="center"/>
          </w:tcPr>
          <w:p w14:paraId="33AE093B" w14:textId="77777777" w:rsidR="00F779A7" w:rsidRPr="00BB3083" w:rsidRDefault="00F779A7" w:rsidP="00041BD0">
            <w:pPr>
              <w:spacing w:after="120"/>
              <w:ind w:left="-57"/>
              <w:rPr>
                <w:rFonts w:cs="Arial"/>
              </w:rPr>
            </w:pPr>
          </w:p>
        </w:tc>
        <w:tc>
          <w:tcPr>
            <w:tcW w:w="3685" w:type="dxa"/>
            <w:gridSpan w:val="3"/>
            <w:vMerge/>
            <w:vAlign w:val="center"/>
          </w:tcPr>
          <w:p w14:paraId="36A4FAD8" w14:textId="77777777" w:rsidR="00F779A7" w:rsidRPr="00BB3083" w:rsidRDefault="00F779A7" w:rsidP="00041BD0">
            <w:pPr>
              <w:spacing w:after="120"/>
              <w:ind w:right="-57"/>
              <w:jc w:val="right"/>
              <w:rPr>
                <w:rFonts w:cs="Arial"/>
                <w:noProof/>
                <w:lang w:eastAsia="en-NZ"/>
              </w:rPr>
            </w:pPr>
          </w:p>
        </w:tc>
      </w:tr>
      <w:tr w:rsidR="00F779A7" w:rsidRPr="00BB3083" w14:paraId="2C309919" w14:textId="77777777" w:rsidTr="0071570C">
        <w:trPr>
          <w:gridAfter w:val="3"/>
          <w:wAfter w:w="3679" w:type="dxa"/>
          <w:cantSplit/>
          <w:trHeight w:val="373"/>
        </w:trPr>
        <w:tc>
          <w:tcPr>
            <w:tcW w:w="7030" w:type="dxa"/>
            <w:gridSpan w:val="11"/>
            <w:vMerge/>
            <w:vAlign w:val="center"/>
          </w:tcPr>
          <w:p w14:paraId="6A2CD32A" w14:textId="77777777" w:rsidR="00F779A7" w:rsidRPr="00BB3083" w:rsidRDefault="00F779A7" w:rsidP="00041BD0">
            <w:pPr>
              <w:spacing w:after="120"/>
              <w:ind w:left="-57"/>
              <w:rPr>
                <w:rFonts w:cs="Arial"/>
              </w:rPr>
            </w:pPr>
          </w:p>
        </w:tc>
        <w:tc>
          <w:tcPr>
            <w:tcW w:w="3685" w:type="dxa"/>
            <w:gridSpan w:val="3"/>
            <w:vMerge/>
            <w:vAlign w:val="center"/>
          </w:tcPr>
          <w:p w14:paraId="54ADD77C" w14:textId="77777777" w:rsidR="00F779A7" w:rsidRPr="00BB3083" w:rsidRDefault="00F779A7" w:rsidP="00041BD0">
            <w:pPr>
              <w:spacing w:after="120"/>
              <w:ind w:right="-57"/>
              <w:jc w:val="right"/>
              <w:rPr>
                <w:rFonts w:cs="Arial"/>
                <w:noProof/>
                <w:lang w:eastAsia="en-NZ"/>
              </w:rPr>
            </w:pPr>
          </w:p>
        </w:tc>
      </w:tr>
      <w:tr w:rsidR="00B33858" w:rsidRPr="00BB3083" w14:paraId="4EA37E9B"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Pr>
        <w:tc>
          <w:tcPr>
            <w:tcW w:w="10715" w:type="dxa"/>
            <w:gridSpan w:val="14"/>
            <w:tcBorders>
              <w:top w:val="nil"/>
              <w:left w:val="nil"/>
              <w:bottom w:val="nil"/>
              <w:right w:val="nil"/>
            </w:tcBorders>
            <w:shd w:val="clear" w:color="auto" w:fill="auto"/>
            <w:vAlign w:val="center"/>
          </w:tcPr>
          <w:p w14:paraId="433E788D" w14:textId="7C809795" w:rsidR="00B33858" w:rsidRPr="00B33858" w:rsidRDefault="00A91D19" w:rsidP="00A91D19">
            <w:pPr>
              <w:pStyle w:val="TableText"/>
              <w:spacing w:before="150" w:after="30"/>
              <w:ind w:left="-57"/>
              <w:rPr>
                <w:rFonts w:cs="Arial"/>
                <w:szCs w:val="18"/>
              </w:rPr>
            </w:pPr>
            <w:r>
              <w:rPr>
                <w:rFonts w:cs="Arial"/>
              </w:rPr>
              <w:t>The information that is reported to the Ministry on this form will be collected, stored, and used in accordance with the requirements of the Privacy Act and other relevant Acts of law.</w:t>
            </w:r>
          </w:p>
        </w:tc>
      </w:tr>
      <w:tr w:rsidR="00B33858" w:rsidRPr="00BB3083" w14:paraId="1F22FBD3"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Pr>
        <w:tc>
          <w:tcPr>
            <w:tcW w:w="10715" w:type="dxa"/>
            <w:gridSpan w:val="14"/>
            <w:tcBorders>
              <w:top w:val="nil"/>
              <w:left w:val="nil"/>
              <w:bottom w:val="single" w:sz="4" w:space="0" w:color="auto"/>
              <w:right w:val="nil"/>
            </w:tcBorders>
            <w:shd w:val="clear" w:color="auto" w:fill="auto"/>
            <w:vAlign w:val="center"/>
          </w:tcPr>
          <w:p w14:paraId="0A88048B" w14:textId="77777777" w:rsidR="00B33858" w:rsidRPr="00B8514B" w:rsidRDefault="00B33858" w:rsidP="00B33858">
            <w:pPr>
              <w:pStyle w:val="Default"/>
              <w:rPr>
                <w:sz w:val="10"/>
                <w:szCs w:val="10"/>
              </w:rPr>
            </w:pPr>
          </w:p>
        </w:tc>
      </w:tr>
      <w:tr w:rsidR="00F779A7" w:rsidRPr="00BB3083" w14:paraId="59C4A709"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Pr>
        <w:tc>
          <w:tcPr>
            <w:tcW w:w="10715" w:type="dxa"/>
            <w:gridSpan w:val="1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69894A" w14:textId="75F284BE" w:rsidR="00F779A7" w:rsidRPr="00BB3083" w:rsidRDefault="00F779A7" w:rsidP="001C1C82">
            <w:pPr>
              <w:pStyle w:val="TableText"/>
              <w:spacing w:line="240" w:lineRule="auto"/>
              <w:rPr>
                <w:rFonts w:cs="Arial"/>
              </w:rPr>
            </w:pPr>
            <w:r w:rsidRPr="5D950EB0">
              <w:rPr>
                <w:rFonts w:cs="Arial"/>
                <w:b/>
                <w:bCs/>
                <w:sz w:val="24"/>
                <w:szCs w:val="24"/>
              </w:rPr>
              <w:t>Reviewer’s contact details</w:t>
            </w:r>
            <w:r w:rsidR="00CC2888">
              <w:rPr>
                <w:rFonts w:cs="Arial"/>
                <w:b/>
                <w:bCs/>
                <w:sz w:val="24"/>
                <w:szCs w:val="24"/>
              </w:rPr>
              <w:t xml:space="preserve"> </w:t>
            </w:r>
            <w:r w:rsidR="00CC2888" w:rsidRPr="000C07E2">
              <w:rPr>
                <w:rFonts w:cs="Arial"/>
                <w:b/>
                <w:sz w:val="16"/>
                <w:szCs w:val="16"/>
              </w:rPr>
              <w:t>(</w:t>
            </w:r>
            <w:r w:rsidR="00CC2888" w:rsidRPr="00553389">
              <w:rPr>
                <w:rFonts w:cs="Arial"/>
                <w:b/>
                <w:sz w:val="14"/>
                <w:szCs w:val="14"/>
              </w:rPr>
              <w:t>To</w:t>
            </w:r>
            <w:r w:rsidR="00CC2888">
              <w:rPr>
                <w:rFonts w:cs="Arial"/>
                <w:b/>
                <w:sz w:val="14"/>
                <w:szCs w:val="14"/>
              </w:rPr>
              <w:t xml:space="preserve"> contact if we need</w:t>
            </w:r>
            <w:r w:rsidR="00F458BE">
              <w:rPr>
                <w:rFonts w:cs="Arial"/>
                <w:b/>
                <w:sz w:val="14"/>
                <w:szCs w:val="14"/>
              </w:rPr>
              <w:t xml:space="preserve"> more i</w:t>
            </w:r>
            <w:r w:rsidR="00CC2888">
              <w:rPr>
                <w:rFonts w:cs="Arial"/>
                <w:b/>
                <w:sz w:val="14"/>
                <w:szCs w:val="14"/>
              </w:rPr>
              <w:t>nformation)</w:t>
            </w:r>
          </w:p>
        </w:tc>
      </w:tr>
      <w:tr w:rsidR="00F779A7" w:rsidRPr="00BB3083" w14:paraId="7C5ED39C"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6638" w:type="dxa"/>
            <w:gridSpan w:val="9"/>
            <w:tcBorders>
              <w:top w:val="single" w:sz="4" w:space="0" w:color="auto"/>
              <w:left w:val="nil"/>
              <w:bottom w:val="single" w:sz="4" w:space="0" w:color="auto"/>
              <w:right w:val="nil"/>
            </w:tcBorders>
            <w:shd w:val="clear" w:color="auto" w:fill="auto"/>
            <w:vAlign w:val="bottom"/>
          </w:tcPr>
          <w:p w14:paraId="6848E539" w14:textId="34BE5CFE" w:rsidR="00F779A7" w:rsidRPr="00BB3083" w:rsidRDefault="00F779A7" w:rsidP="00C6726E">
            <w:pPr>
              <w:pStyle w:val="TableText"/>
              <w:spacing w:before="150" w:after="30"/>
              <w:ind w:left="-57"/>
              <w:rPr>
                <w:rFonts w:cs="Arial"/>
              </w:rPr>
            </w:pPr>
            <w:r w:rsidRPr="00BB3083">
              <w:rPr>
                <w:rFonts w:cs="Arial"/>
              </w:rPr>
              <w:t>Organisation</w:t>
            </w:r>
          </w:p>
        </w:tc>
        <w:tc>
          <w:tcPr>
            <w:tcW w:w="392" w:type="dxa"/>
            <w:gridSpan w:val="2"/>
            <w:tcBorders>
              <w:top w:val="single" w:sz="4" w:space="0" w:color="auto"/>
              <w:left w:val="nil"/>
              <w:bottom w:val="nil"/>
              <w:right w:val="nil"/>
            </w:tcBorders>
            <w:shd w:val="clear" w:color="auto" w:fill="auto"/>
            <w:vAlign w:val="bottom"/>
          </w:tcPr>
          <w:p w14:paraId="4F8EBD8F" w14:textId="77777777" w:rsidR="00F779A7" w:rsidRPr="00BB3083" w:rsidRDefault="00F779A7" w:rsidP="00C6726E">
            <w:pPr>
              <w:pStyle w:val="TableText"/>
              <w:spacing w:before="150" w:after="30"/>
              <w:rPr>
                <w:rFonts w:cs="Arial"/>
              </w:rPr>
            </w:pPr>
          </w:p>
        </w:tc>
        <w:tc>
          <w:tcPr>
            <w:tcW w:w="3255" w:type="dxa"/>
            <w:gridSpan w:val="2"/>
            <w:tcBorders>
              <w:top w:val="single" w:sz="4" w:space="0" w:color="auto"/>
              <w:left w:val="nil"/>
              <w:bottom w:val="nil"/>
              <w:right w:val="nil"/>
            </w:tcBorders>
            <w:shd w:val="clear" w:color="auto" w:fill="auto"/>
            <w:vAlign w:val="bottom"/>
          </w:tcPr>
          <w:p w14:paraId="212A6D0A" w14:textId="7F487560" w:rsidR="00F779A7" w:rsidRPr="00BB3083" w:rsidRDefault="00F779A7" w:rsidP="00C6726E">
            <w:pPr>
              <w:pStyle w:val="TableText"/>
              <w:spacing w:before="150" w:after="30"/>
              <w:ind w:left="-57"/>
              <w:rPr>
                <w:rFonts w:cs="Arial"/>
              </w:rPr>
            </w:pPr>
            <w:r>
              <w:rPr>
                <w:rFonts w:cs="Arial"/>
              </w:rPr>
              <w:t>Contact person</w:t>
            </w:r>
          </w:p>
        </w:tc>
        <w:tc>
          <w:tcPr>
            <w:tcW w:w="430" w:type="dxa"/>
            <w:tcBorders>
              <w:top w:val="single" w:sz="4" w:space="0" w:color="auto"/>
              <w:left w:val="nil"/>
              <w:bottom w:val="nil"/>
              <w:right w:val="nil"/>
            </w:tcBorders>
            <w:shd w:val="clear" w:color="auto" w:fill="auto"/>
            <w:vAlign w:val="bottom"/>
          </w:tcPr>
          <w:p w14:paraId="67853568" w14:textId="11CDD9D5" w:rsidR="00F779A7" w:rsidRPr="00BB3083" w:rsidRDefault="00F779A7" w:rsidP="007110D0">
            <w:pPr>
              <w:pStyle w:val="TableText"/>
              <w:spacing w:before="150" w:after="30"/>
              <w:ind w:left="-57"/>
              <w:rPr>
                <w:rFonts w:cs="Arial"/>
              </w:rPr>
            </w:pPr>
          </w:p>
        </w:tc>
      </w:tr>
      <w:tr w:rsidR="00F779A7" w:rsidRPr="00BB3083" w14:paraId="6390ECB7"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66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E8F909" w14:textId="2F9681AD" w:rsidR="00F779A7" w:rsidRPr="00BB3083" w:rsidRDefault="00B57D01" w:rsidP="00C6726E">
            <w:pPr>
              <w:pStyle w:val="TableText"/>
              <w:spacing w:before="80" w:after="80" w:line="240" w:lineRule="auto"/>
              <w:rPr>
                <w:rFonts w:cs="Arial"/>
              </w:rPr>
            </w:pPr>
            <w:sdt>
              <w:sdtPr>
                <w:rPr>
                  <w:rFonts w:cs="Arial"/>
                  <w:color w:val="2B579A"/>
                  <w:shd w:val="clear" w:color="auto" w:fill="E6E6E6"/>
                </w:rPr>
                <w:alias w:val="Organisation"/>
                <w:tag w:val="txtOrganisation"/>
                <w:id w:val="-1176488095"/>
                <w:lock w:val="sdtLocked"/>
                <w:placeholder>
                  <w:docPart w:val="041FB684C5A04414B34C846125886B50"/>
                </w:placeholder>
                <w:showingPlcHdr/>
                <w:text/>
              </w:sdtPr>
              <w:sdtEndPr/>
              <w:sdtContent>
                <w:r w:rsidR="00954A61" w:rsidRPr="002C18FA">
                  <w:rPr>
                    <w:rStyle w:val="PlaceholderText"/>
                    <w:i/>
                    <w:iCs/>
                  </w:rPr>
                  <w:t xml:space="preserve">Enter </w:t>
                </w:r>
                <w:r w:rsidR="00EB3A8A">
                  <w:rPr>
                    <w:rStyle w:val="PlaceholderText"/>
                    <w:i/>
                    <w:iCs/>
                  </w:rPr>
                  <w:t xml:space="preserve">full organisation </w:t>
                </w:r>
                <w:r w:rsidR="00954A61" w:rsidRPr="002C18FA">
                  <w:rPr>
                    <w:rStyle w:val="PlaceholderText"/>
                    <w:i/>
                    <w:iCs/>
                  </w:rPr>
                  <w:t>name</w:t>
                </w:r>
              </w:sdtContent>
            </w:sdt>
          </w:p>
        </w:tc>
        <w:tc>
          <w:tcPr>
            <w:tcW w:w="392" w:type="dxa"/>
            <w:gridSpan w:val="2"/>
            <w:tcBorders>
              <w:top w:val="nil"/>
              <w:left w:val="single" w:sz="4" w:space="0" w:color="auto"/>
              <w:bottom w:val="nil"/>
              <w:right w:val="single" w:sz="4" w:space="0" w:color="auto"/>
            </w:tcBorders>
            <w:shd w:val="clear" w:color="auto" w:fill="auto"/>
            <w:vAlign w:val="center"/>
          </w:tcPr>
          <w:p w14:paraId="70A6C7BA" w14:textId="77777777" w:rsidR="00F779A7" w:rsidRPr="00BB3083" w:rsidRDefault="00F779A7" w:rsidP="00C6726E">
            <w:pPr>
              <w:pStyle w:val="TableText"/>
              <w:spacing w:before="80" w:after="80" w:line="240" w:lineRule="auto"/>
              <w:rPr>
                <w:rFonts w:cs="Arial"/>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53A940" w14:textId="375D64FC" w:rsidR="00F779A7" w:rsidRPr="00BB3083" w:rsidRDefault="00B57D01" w:rsidP="00C6726E">
            <w:pPr>
              <w:pStyle w:val="TableText"/>
              <w:spacing w:before="80" w:after="80"/>
              <w:rPr>
                <w:rFonts w:cs="Arial"/>
              </w:rPr>
            </w:pPr>
            <w:sdt>
              <w:sdtPr>
                <w:rPr>
                  <w:rFonts w:cs="Arial"/>
                  <w:color w:val="2B579A"/>
                  <w:shd w:val="clear" w:color="auto" w:fill="E6E6E6"/>
                </w:rPr>
                <w:alias w:val="Contact person"/>
                <w:tag w:val="txtContactPerson"/>
                <w:id w:val="-340013704"/>
                <w:lock w:val="sdtLocked"/>
                <w:placeholder>
                  <w:docPart w:val="B058D38473B646489519DEA2AB78F580"/>
                </w:placeholder>
                <w:showingPlcHdr/>
                <w:text/>
              </w:sdtPr>
              <w:sdtEndPr/>
              <w:sdtContent>
                <w:r w:rsidR="00417433" w:rsidRPr="002C18FA">
                  <w:rPr>
                    <w:rStyle w:val="PlaceholderText"/>
                    <w:i/>
                    <w:iCs/>
                  </w:rPr>
                  <w:t xml:space="preserve">Enter </w:t>
                </w:r>
                <w:r w:rsidR="004667EF">
                  <w:rPr>
                    <w:rStyle w:val="PlaceholderText"/>
                    <w:i/>
                    <w:iCs/>
                  </w:rPr>
                  <w:t>your</w:t>
                </w:r>
                <w:r w:rsidR="00417433" w:rsidRPr="002C18FA">
                  <w:rPr>
                    <w:rStyle w:val="PlaceholderText"/>
                    <w:i/>
                    <w:iCs/>
                  </w:rPr>
                  <w:t xml:space="preserve"> name</w:t>
                </w:r>
              </w:sdtContent>
            </w:sdt>
          </w:p>
        </w:tc>
      </w:tr>
      <w:tr w:rsidR="0071570C" w:rsidRPr="00BB3083" w14:paraId="355AE7D6"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484" w:type="dxa"/>
            <w:gridSpan w:val="2"/>
            <w:tcBorders>
              <w:top w:val="nil"/>
              <w:left w:val="nil"/>
              <w:bottom w:val="single" w:sz="4" w:space="0" w:color="auto"/>
              <w:right w:val="nil"/>
            </w:tcBorders>
            <w:shd w:val="clear" w:color="auto" w:fill="auto"/>
            <w:vAlign w:val="bottom"/>
          </w:tcPr>
          <w:p w14:paraId="5C3EFF49" w14:textId="3BFAB01A" w:rsidR="00F779A7" w:rsidRPr="00BB3083" w:rsidRDefault="00F779A7" w:rsidP="00726521">
            <w:pPr>
              <w:pStyle w:val="TableText"/>
              <w:spacing w:before="120" w:after="30"/>
              <w:ind w:left="-57"/>
              <w:rPr>
                <w:rFonts w:cs="Arial"/>
              </w:rPr>
            </w:pPr>
            <w:r w:rsidRPr="00BB3083">
              <w:rPr>
                <w:rFonts w:cs="Arial"/>
              </w:rPr>
              <w:t xml:space="preserve">Contact </w:t>
            </w:r>
            <w:r>
              <w:rPr>
                <w:rFonts w:cs="Arial"/>
              </w:rPr>
              <w:t>phone</w:t>
            </w:r>
          </w:p>
        </w:tc>
        <w:tc>
          <w:tcPr>
            <w:tcW w:w="145" w:type="dxa"/>
            <w:tcBorders>
              <w:top w:val="nil"/>
              <w:left w:val="nil"/>
              <w:bottom w:val="nil"/>
              <w:right w:val="nil"/>
            </w:tcBorders>
            <w:shd w:val="clear" w:color="auto" w:fill="auto"/>
            <w:vAlign w:val="bottom"/>
          </w:tcPr>
          <w:p w14:paraId="77D469E9" w14:textId="77777777" w:rsidR="00F779A7" w:rsidRPr="00BB3083" w:rsidRDefault="00F779A7" w:rsidP="00726521">
            <w:pPr>
              <w:pStyle w:val="TableText"/>
              <w:spacing w:before="120" w:after="30"/>
              <w:ind w:left="-57"/>
              <w:rPr>
                <w:rFonts w:cs="Arial"/>
              </w:rPr>
            </w:pPr>
          </w:p>
        </w:tc>
        <w:tc>
          <w:tcPr>
            <w:tcW w:w="3009" w:type="dxa"/>
            <w:gridSpan w:val="6"/>
            <w:tcBorders>
              <w:top w:val="nil"/>
              <w:left w:val="nil"/>
              <w:bottom w:val="single" w:sz="4" w:space="0" w:color="auto"/>
              <w:right w:val="nil"/>
            </w:tcBorders>
            <w:shd w:val="clear" w:color="auto" w:fill="auto"/>
            <w:vAlign w:val="bottom"/>
          </w:tcPr>
          <w:p w14:paraId="2AEFFA0B" w14:textId="1B42BAE7" w:rsidR="00F779A7" w:rsidRPr="00BB3083" w:rsidRDefault="00F779A7" w:rsidP="00726521">
            <w:pPr>
              <w:pStyle w:val="TableText"/>
              <w:spacing w:before="120" w:after="30"/>
              <w:ind w:left="-57"/>
              <w:rPr>
                <w:rFonts w:cs="Arial"/>
              </w:rPr>
            </w:pPr>
            <w:r w:rsidRPr="00BB3083">
              <w:rPr>
                <w:rFonts w:cs="Arial"/>
              </w:rPr>
              <w:t xml:space="preserve">Contact </w:t>
            </w:r>
            <w:r>
              <w:rPr>
                <w:rFonts w:cs="Arial"/>
              </w:rPr>
              <w:t>email</w:t>
            </w:r>
          </w:p>
        </w:tc>
        <w:tc>
          <w:tcPr>
            <w:tcW w:w="392" w:type="dxa"/>
            <w:gridSpan w:val="2"/>
            <w:tcBorders>
              <w:top w:val="nil"/>
              <w:left w:val="nil"/>
              <w:bottom w:val="nil"/>
              <w:right w:val="nil"/>
            </w:tcBorders>
            <w:shd w:val="clear" w:color="auto" w:fill="auto"/>
            <w:vAlign w:val="bottom"/>
          </w:tcPr>
          <w:p w14:paraId="53584F23" w14:textId="77777777" w:rsidR="00F779A7" w:rsidRPr="00BB3083" w:rsidRDefault="00F779A7" w:rsidP="00726521">
            <w:pPr>
              <w:pStyle w:val="TableText"/>
              <w:spacing w:before="120" w:after="30"/>
              <w:rPr>
                <w:rFonts w:cs="Arial"/>
              </w:rPr>
            </w:pPr>
          </w:p>
        </w:tc>
        <w:tc>
          <w:tcPr>
            <w:tcW w:w="3685" w:type="dxa"/>
            <w:gridSpan w:val="3"/>
            <w:tcBorders>
              <w:top w:val="single" w:sz="4" w:space="0" w:color="auto"/>
              <w:left w:val="nil"/>
              <w:bottom w:val="single" w:sz="4" w:space="0" w:color="auto"/>
              <w:right w:val="nil"/>
            </w:tcBorders>
            <w:shd w:val="clear" w:color="auto" w:fill="auto"/>
            <w:vAlign w:val="bottom"/>
          </w:tcPr>
          <w:p w14:paraId="7DE0D511" w14:textId="6A08E125" w:rsidR="00F779A7" w:rsidRPr="00BB3083" w:rsidRDefault="00F779A7" w:rsidP="00726521">
            <w:pPr>
              <w:pStyle w:val="TableText"/>
              <w:spacing w:before="120" w:after="30"/>
              <w:ind w:left="-57"/>
              <w:rPr>
                <w:rFonts w:cs="Arial"/>
              </w:rPr>
            </w:pPr>
            <w:r w:rsidRPr="00BB3083">
              <w:rPr>
                <w:rFonts w:cs="Arial"/>
              </w:rPr>
              <w:t xml:space="preserve">Contact </w:t>
            </w:r>
            <w:r>
              <w:rPr>
                <w:rFonts w:cs="Arial"/>
              </w:rPr>
              <w:t>role</w:t>
            </w:r>
          </w:p>
        </w:tc>
      </w:tr>
      <w:tr w:rsidR="0071570C" w:rsidRPr="00BB3083" w14:paraId="08D0E717"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CBD8D" w14:textId="7974CC29" w:rsidR="00F779A7" w:rsidRPr="00BB3083" w:rsidRDefault="00B57D01" w:rsidP="00C6726E">
            <w:pPr>
              <w:pStyle w:val="TableText"/>
              <w:spacing w:before="80" w:after="80"/>
              <w:rPr>
                <w:rFonts w:cs="Arial"/>
              </w:rPr>
            </w:pPr>
            <w:sdt>
              <w:sdtPr>
                <w:rPr>
                  <w:rFonts w:cs="Arial"/>
                  <w:color w:val="2B579A"/>
                  <w:shd w:val="clear" w:color="auto" w:fill="E6E6E6"/>
                </w:rPr>
                <w:alias w:val="Phone"/>
                <w:tag w:val="txtContactPhone"/>
                <w:id w:val="310754296"/>
                <w:lock w:val="sdtLocked"/>
                <w:placeholder>
                  <w:docPart w:val="EAAE836139D046C0817870B028CE741C"/>
                </w:placeholder>
                <w:showingPlcHdr/>
                <w:text/>
              </w:sdtPr>
              <w:sdtEndPr/>
              <w:sdtContent>
                <w:r w:rsidR="00212048" w:rsidRPr="00CE0210">
                  <w:rPr>
                    <w:rStyle w:val="PlaceholderText"/>
                    <w:i/>
                    <w:iCs/>
                  </w:rPr>
                  <w:t>Enter</w:t>
                </w:r>
                <w:r w:rsidR="00212048">
                  <w:rPr>
                    <w:rStyle w:val="PlaceholderText"/>
                    <w:i/>
                    <w:iCs/>
                  </w:rPr>
                  <w:t xml:space="preserve"> your</w:t>
                </w:r>
                <w:r w:rsidR="00212048" w:rsidRPr="00CE0210">
                  <w:rPr>
                    <w:rStyle w:val="PlaceholderText"/>
                    <w:i/>
                    <w:iCs/>
                  </w:rPr>
                  <w:t xml:space="preserve"> </w:t>
                </w:r>
                <w:r w:rsidR="00212048">
                  <w:rPr>
                    <w:rStyle w:val="PlaceholderText"/>
                    <w:i/>
                    <w:iCs/>
                  </w:rPr>
                  <w:t>phone number</w:t>
                </w:r>
              </w:sdtContent>
            </w:sdt>
          </w:p>
        </w:tc>
        <w:tc>
          <w:tcPr>
            <w:tcW w:w="145" w:type="dxa"/>
            <w:tcBorders>
              <w:top w:val="nil"/>
              <w:left w:val="single" w:sz="4" w:space="0" w:color="auto"/>
              <w:bottom w:val="nil"/>
              <w:right w:val="single" w:sz="4" w:space="0" w:color="auto"/>
            </w:tcBorders>
            <w:shd w:val="clear" w:color="auto" w:fill="auto"/>
            <w:vAlign w:val="center"/>
          </w:tcPr>
          <w:p w14:paraId="7B80CEFE" w14:textId="77777777" w:rsidR="00F779A7" w:rsidRPr="00BB3083" w:rsidRDefault="00F779A7" w:rsidP="00C6726E">
            <w:pPr>
              <w:pStyle w:val="TableText"/>
              <w:spacing w:before="80" w:after="80"/>
              <w:rPr>
                <w:rFonts w:cs="Arial"/>
              </w:rPr>
            </w:pPr>
          </w:p>
        </w:tc>
        <w:tc>
          <w:tcPr>
            <w:tcW w:w="30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F28CCD" w14:textId="4BF1947B" w:rsidR="00F779A7" w:rsidRPr="00BB3083" w:rsidRDefault="00B57D01" w:rsidP="00C6726E">
            <w:pPr>
              <w:pStyle w:val="TableText"/>
              <w:spacing w:before="80" w:after="80" w:line="240" w:lineRule="auto"/>
              <w:rPr>
                <w:rFonts w:cs="Arial"/>
              </w:rPr>
            </w:pPr>
            <w:sdt>
              <w:sdtPr>
                <w:rPr>
                  <w:rFonts w:cs="Arial"/>
                  <w:color w:val="2B579A"/>
                  <w:shd w:val="clear" w:color="auto" w:fill="E6E6E6"/>
                </w:rPr>
                <w:alias w:val="Contact email"/>
                <w:tag w:val="txtContactemail"/>
                <w:id w:val="1073543839"/>
                <w:lock w:val="sdtLocked"/>
                <w:placeholder>
                  <w:docPart w:val="808B054C8A0E4CCA96EE892AB0311C9D"/>
                </w:placeholder>
                <w:showingPlcHdr/>
                <w:text/>
              </w:sdtPr>
              <w:sdtEndPr/>
              <w:sdtContent>
                <w:r w:rsidR="004667EF">
                  <w:rPr>
                    <w:rStyle w:val="PlaceholderText"/>
                    <w:i/>
                    <w:iCs/>
                  </w:rPr>
                  <w:t>Enter your e</w:t>
                </w:r>
                <w:r w:rsidR="00652CF3">
                  <w:rPr>
                    <w:rStyle w:val="PlaceholderText"/>
                    <w:i/>
                    <w:iCs/>
                  </w:rPr>
                  <w:t>mail</w:t>
                </w:r>
              </w:sdtContent>
            </w:sdt>
          </w:p>
        </w:tc>
        <w:tc>
          <w:tcPr>
            <w:tcW w:w="392" w:type="dxa"/>
            <w:gridSpan w:val="2"/>
            <w:tcBorders>
              <w:top w:val="nil"/>
              <w:left w:val="single" w:sz="4" w:space="0" w:color="auto"/>
              <w:bottom w:val="nil"/>
              <w:right w:val="single" w:sz="4" w:space="0" w:color="auto"/>
            </w:tcBorders>
            <w:shd w:val="clear" w:color="auto" w:fill="auto"/>
            <w:vAlign w:val="center"/>
          </w:tcPr>
          <w:p w14:paraId="141049D3" w14:textId="77777777" w:rsidR="00F779A7" w:rsidRPr="00BB3083" w:rsidRDefault="00F779A7" w:rsidP="00C6726E">
            <w:pPr>
              <w:pStyle w:val="TableText"/>
              <w:spacing w:before="80" w:after="80" w:line="240" w:lineRule="auto"/>
              <w:rPr>
                <w:rFonts w:cs="Arial"/>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4D44A" w14:textId="43BD97FA" w:rsidR="00F779A7" w:rsidRPr="00BB3083" w:rsidRDefault="00B57D01" w:rsidP="00C6726E">
            <w:pPr>
              <w:pStyle w:val="TableText"/>
              <w:spacing w:before="80" w:after="80"/>
              <w:rPr>
                <w:rFonts w:cs="Arial"/>
              </w:rPr>
            </w:pPr>
            <w:sdt>
              <w:sdtPr>
                <w:rPr>
                  <w:rFonts w:cs="Arial"/>
                  <w:color w:val="2B579A"/>
                  <w:shd w:val="clear" w:color="auto" w:fill="E6E6E6"/>
                </w:rPr>
                <w:alias w:val="Role"/>
                <w:tag w:val="txtContactRole"/>
                <w:id w:val="-388808293"/>
                <w:lock w:val="sdtLocked"/>
                <w:placeholder>
                  <w:docPart w:val="3C9B12B9E55D4EE1B2F9C570544ED02D"/>
                </w:placeholder>
                <w:showingPlcHdr/>
                <w:text/>
              </w:sdtPr>
              <w:sdtEndPr/>
              <w:sdtContent>
                <w:r w:rsidR="00212048" w:rsidRPr="00CE0210">
                  <w:rPr>
                    <w:rStyle w:val="PlaceholderText"/>
                    <w:i/>
                    <w:iCs/>
                  </w:rPr>
                  <w:t>Enter</w:t>
                </w:r>
                <w:r w:rsidR="00212048">
                  <w:rPr>
                    <w:rStyle w:val="PlaceholderText"/>
                    <w:i/>
                    <w:iCs/>
                  </w:rPr>
                  <w:t xml:space="preserve"> your</w:t>
                </w:r>
                <w:r w:rsidR="00212048" w:rsidRPr="00CE0210">
                  <w:rPr>
                    <w:rStyle w:val="PlaceholderText"/>
                    <w:i/>
                    <w:iCs/>
                  </w:rPr>
                  <w:t xml:space="preserve"> </w:t>
                </w:r>
                <w:r w:rsidR="004667EF">
                  <w:rPr>
                    <w:rStyle w:val="PlaceholderText"/>
                    <w:i/>
                    <w:iCs/>
                  </w:rPr>
                  <w:t>role</w:t>
                </w:r>
              </w:sdtContent>
            </w:sdt>
          </w:p>
        </w:tc>
      </w:tr>
      <w:tr w:rsidR="00F779A7" w:rsidRPr="00BB3083" w14:paraId="1F565269"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70"/>
        </w:trPr>
        <w:tc>
          <w:tcPr>
            <w:tcW w:w="10715" w:type="dxa"/>
            <w:gridSpan w:val="14"/>
            <w:tcBorders>
              <w:top w:val="nil"/>
              <w:left w:val="nil"/>
              <w:bottom w:val="single" w:sz="4" w:space="0" w:color="auto"/>
              <w:right w:val="nil"/>
            </w:tcBorders>
            <w:shd w:val="clear" w:color="auto" w:fill="auto"/>
            <w:vAlign w:val="center"/>
          </w:tcPr>
          <w:p w14:paraId="79286FCF" w14:textId="77777777" w:rsidR="00F779A7" w:rsidRPr="00863386" w:rsidRDefault="00F779A7" w:rsidP="005A683B">
            <w:pPr>
              <w:pStyle w:val="TableText"/>
              <w:spacing w:before="80" w:after="80"/>
              <w:rPr>
                <w:i/>
                <w:iCs/>
                <w:color w:val="808080"/>
                <w:sz w:val="2"/>
                <w:szCs w:val="2"/>
              </w:rPr>
            </w:pPr>
          </w:p>
        </w:tc>
      </w:tr>
      <w:tr w:rsidR="0028582C" w:rsidRPr="00BB3083" w14:paraId="6E2F7F78" w14:textId="77777777" w:rsidTr="00C6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278"/>
        </w:trPr>
        <w:tc>
          <w:tcPr>
            <w:tcW w:w="10715" w:type="dxa"/>
            <w:gridSpan w:val="14"/>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B35133A" w14:textId="6D771E7D" w:rsidR="0028582C" w:rsidRPr="00D16201" w:rsidRDefault="0028582C" w:rsidP="00C6726E">
            <w:pPr>
              <w:pStyle w:val="TableText"/>
              <w:spacing w:line="240" w:lineRule="auto"/>
              <w:rPr>
                <w:i/>
                <w:iCs/>
                <w:color w:val="808080"/>
                <w:sz w:val="24"/>
                <w:szCs w:val="24"/>
              </w:rPr>
            </w:pPr>
            <w:r w:rsidRPr="00D16201">
              <w:rPr>
                <w:rFonts w:cs="Arial"/>
                <w:b/>
                <w:sz w:val="24"/>
                <w:szCs w:val="24"/>
              </w:rPr>
              <w:t>Deceased person’s details</w:t>
            </w:r>
            <w:r>
              <w:rPr>
                <w:rFonts w:cs="Arial"/>
                <w:b/>
                <w:sz w:val="24"/>
                <w:szCs w:val="24"/>
              </w:rPr>
              <w:t xml:space="preserve"> </w:t>
            </w:r>
            <w:r w:rsidRPr="000C07E2">
              <w:rPr>
                <w:rFonts w:cs="Arial"/>
                <w:b/>
                <w:sz w:val="16"/>
                <w:szCs w:val="16"/>
              </w:rPr>
              <w:t>(</w:t>
            </w:r>
            <w:r w:rsidR="00553389" w:rsidRPr="00553389">
              <w:rPr>
                <w:rFonts w:cs="Arial"/>
                <w:b/>
                <w:sz w:val="14"/>
                <w:szCs w:val="14"/>
              </w:rPr>
              <w:t xml:space="preserve">To understand the </w:t>
            </w:r>
            <w:r w:rsidR="00004786">
              <w:rPr>
                <w:rFonts w:cs="Arial"/>
                <w:b/>
                <w:sz w:val="14"/>
                <w:szCs w:val="14"/>
              </w:rPr>
              <w:t xml:space="preserve">health </w:t>
            </w:r>
            <w:r w:rsidR="00553389" w:rsidRPr="00553389">
              <w:rPr>
                <w:rFonts w:cs="Arial"/>
                <w:b/>
                <w:sz w:val="14"/>
                <w:szCs w:val="14"/>
              </w:rPr>
              <w:t xml:space="preserve">context of the </w:t>
            </w:r>
            <w:r w:rsidR="00F458BE">
              <w:rPr>
                <w:rFonts w:cs="Arial"/>
                <w:b/>
                <w:sz w:val="14"/>
                <w:szCs w:val="14"/>
              </w:rPr>
              <w:t>person who died</w:t>
            </w:r>
            <w:r w:rsidR="00004786">
              <w:rPr>
                <w:rFonts w:cs="Arial"/>
                <w:b/>
                <w:sz w:val="14"/>
                <w:szCs w:val="14"/>
              </w:rPr>
              <w:t>)</w:t>
            </w:r>
          </w:p>
        </w:tc>
      </w:tr>
      <w:tr w:rsidR="0028582C" w:rsidRPr="00BB3083" w14:paraId="37A6B492"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484" w:type="dxa"/>
            <w:gridSpan w:val="2"/>
            <w:tcBorders>
              <w:top w:val="nil"/>
              <w:left w:val="nil"/>
              <w:bottom w:val="single" w:sz="4" w:space="0" w:color="auto"/>
              <w:right w:val="nil"/>
            </w:tcBorders>
            <w:shd w:val="clear" w:color="auto" w:fill="auto"/>
            <w:vAlign w:val="bottom"/>
          </w:tcPr>
          <w:p w14:paraId="26128930" w14:textId="77BAA181" w:rsidR="0028582C" w:rsidRDefault="0028582C" w:rsidP="00726521">
            <w:pPr>
              <w:pStyle w:val="TableText"/>
              <w:spacing w:after="30"/>
              <w:ind w:left="-57"/>
              <w:rPr>
                <w:rFonts w:cs="Arial"/>
              </w:rPr>
            </w:pPr>
            <w:r w:rsidRPr="69EE82FE">
              <w:rPr>
                <w:rFonts w:cs="Arial"/>
              </w:rPr>
              <w:t>NHI</w:t>
            </w:r>
          </w:p>
        </w:tc>
        <w:tc>
          <w:tcPr>
            <w:tcW w:w="145" w:type="dxa"/>
            <w:tcBorders>
              <w:top w:val="nil"/>
              <w:left w:val="nil"/>
              <w:bottom w:val="nil"/>
              <w:right w:val="nil"/>
            </w:tcBorders>
            <w:shd w:val="clear" w:color="auto" w:fill="auto"/>
            <w:vAlign w:val="bottom"/>
          </w:tcPr>
          <w:p w14:paraId="3025CB2F" w14:textId="77777777" w:rsidR="0028582C" w:rsidRDefault="0028582C" w:rsidP="00726521">
            <w:pPr>
              <w:pStyle w:val="TableText"/>
              <w:spacing w:after="30"/>
              <w:ind w:left="-57"/>
              <w:rPr>
                <w:rFonts w:cs="Arial"/>
              </w:rPr>
            </w:pPr>
          </w:p>
        </w:tc>
        <w:tc>
          <w:tcPr>
            <w:tcW w:w="3401" w:type="dxa"/>
            <w:gridSpan w:val="8"/>
            <w:tcBorders>
              <w:top w:val="nil"/>
              <w:left w:val="nil"/>
              <w:bottom w:val="single" w:sz="4" w:space="0" w:color="auto"/>
              <w:right w:val="nil"/>
            </w:tcBorders>
            <w:shd w:val="clear" w:color="auto" w:fill="auto"/>
            <w:vAlign w:val="bottom"/>
          </w:tcPr>
          <w:p w14:paraId="34F08E43" w14:textId="77D3E62C" w:rsidR="0028582C" w:rsidRDefault="0028582C" w:rsidP="00726521">
            <w:pPr>
              <w:pStyle w:val="TableText"/>
              <w:spacing w:after="30"/>
              <w:ind w:left="-57"/>
              <w:rPr>
                <w:rFonts w:cs="Arial"/>
              </w:rPr>
            </w:pPr>
            <w:r>
              <w:rPr>
                <w:rFonts w:cs="Arial"/>
              </w:rPr>
              <w:t>Name</w:t>
            </w:r>
          </w:p>
        </w:tc>
        <w:tc>
          <w:tcPr>
            <w:tcW w:w="144" w:type="dxa"/>
            <w:tcBorders>
              <w:top w:val="nil"/>
              <w:left w:val="nil"/>
              <w:bottom w:val="nil"/>
              <w:right w:val="nil"/>
            </w:tcBorders>
            <w:shd w:val="clear" w:color="auto" w:fill="auto"/>
            <w:vAlign w:val="bottom"/>
          </w:tcPr>
          <w:p w14:paraId="0B8E5F0F" w14:textId="77777777" w:rsidR="0028582C" w:rsidRDefault="0028582C" w:rsidP="00726521">
            <w:pPr>
              <w:pStyle w:val="TableText"/>
              <w:spacing w:after="30"/>
              <w:ind w:left="-57"/>
              <w:rPr>
                <w:rFonts w:cs="Arial"/>
              </w:rPr>
            </w:pPr>
          </w:p>
        </w:tc>
        <w:tc>
          <w:tcPr>
            <w:tcW w:w="3541" w:type="dxa"/>
            <w:gridSpan w:val="2"/>
            <w:tcBorders>
              <w:top w:val="nil"/>
              <w:left w:val="nil"/>
              <w:bottom w:val="single" w:sz="4" w:space="0" w:color="auto"/>
              <w:right w:val="nil"/>
            </w:tcBorders>
            <w:shd w:val="clear" w:color="auto" w:fill="auto"/>
            <w:vAlign w:val="bottom"/>
          </w:tcPr>
          <w:p w14:paraId="6FE17732" w14:textId="5DDD2733" w:rsidR="0028582C" w:rsidRDefault="0028582C" w:rsidP="00726521">
            <w:pPr>
              <w:pStyle w:val="TableText"/>
              <w:spacing w:after="30"/>
              <w:ind w:left="-57"/>
              <w:rPr>
                <w:rFonts w:cs="Arial"/>
              </w:rPr>
            </w:pPr>
            <w:r>
              <w:rPr>
                <w:rFonts w:cs="Arial"/>
              </w:rPr>
              <w:t>Date of death</w:t>
            </w:r>
          </w:p>
        </w:tc>
      </w:tr>
      <w:tr w:rsidR="00652CF3" w:rsidRPr="00BB3083" w14:paraId="4AC3BB72"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252D" w14:textId="6AB19087" w:rsidR="00652CF3" w:rsidRDefault="00B57D01" w:rsidP="00F40A49">
            <w:pPr>
              <w:pStyle w:val="TableText"/>
              <w:spacing w:after="30"/>
              <w:rPr>
                <w:rFonts w:cs="Arial"/>
              </w:rPr>
            </w:pPr>
            <w:sdt>
              <w:sdtPr>
                <w:rPr>
                  <w:rFonts w:cs="Arial"/>
                  <w:color w:val="2B579A"/>
                  <w:shd w:val="clear" w:color="auto" w:fill="E6E6E6"/>
                </w:rPr>
                <w:alias w:val="NHI"/>
                <w:tag w:val="txtNHI"/>
                <w:id w:val="-300767810"/>
                <w:lock w:val="sdtLocked"/>
                <w:placeholder>
                  <w:docPart w:val="1E8B210C7749461E91C6BF9FC52364A0"/>
                </w:placeholder>
                <w:showingPlcHdr/>
                <w:text/>
              </w:sdtPr>
              <w:sdtEndPr/>
              <w:sdtContent>
                <w:r w:rsidR="002541B0">
                  <w:rPr>
                    <w:rStyle w:val="PlaceholderText"/>
                    <w:i/>
                    <w:iCs/>
                  </w:rPr>
                  <w:t>NHI</w:t>
                </w:r>
              </w:sdtContent>
            </w:sdt>
          </w:p>
        </w:tc>
        <w:tc>
          <w:tcPr>
            <w:tcW w:w="145" w:type="dxa"/>
            <w:tcBorders>
              <w:top w:val="nil"/>
              <w:left w:val="single" w:sz="4" w:space="0" w:color="auto"/>
              <w:bottom w:val="nil"/>
              <w:right w:val="single" w:sz="4" w:space="0" w:color="auto"/>
            </w:tcBorders>
            <w:shd w:val="clear" w:color="auto" w:fill="auto"/>
            <w:vAlign w:val="center"/>
          </w:tcPr>
          <w:p w14:paraId="3020E48C" w14:textId="77777777" w:rsidR="00652CF3" w:rsidRDefault="00652CF3" w:rsidP="00726521">
            <w:pPr>
              <w:pStyle w:val="TableText"/>
              <w:spacing w:after="30"/>
              <w:ind w:left="-57"/>
              <w:rPr>
                <w:rFonts w:cs="Arial"/>
              </w:rPr>
            </w:pPr>
          </w:p>
        </w:tc>
        <w:tc>
          <w:tcPr>
            <w:tcW w:w="3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ECA759" w14:textId="6E58C3CB" w:rsidR="00652CF3" w:rsidRDefault="00B57D01" w:rsidP="00726521">
            <w:pPr>
              <w:pStyle w:val="TableText"/>
              <w:spacing w:after="30"/>
              <w:rPr>
                <w:rFonts w:cs="Arial"/>
              </w:rPr>
            </w:pPr>
            <w:sdt>
              <w:sdtPr>
                <w:rPr>
                  <w:rFonts w:cs="Arial"/>
                  <w:color w:val="2B579A"/>
                  <w:shd w:val="clear" w:color="auto" w:fill="E6E6E6"/>
                </w:rPr>
                <w:alias w:val="Name"/>
                <w:tag w:val="txtName"/>
                <w:id w:val="1727788679"/>
                <w:lock w:val="sdtLocked"/>
                <w:placeholder>
                  <w:docPart w:val="CEB923F70FDE418999E5338571E6EE26"/>
                </w:placeholder>
                <w:showingPlcHdr/>
                <w:text/>
              </w:sdtPr>
              <w:sdtEndPr/>
              <w:sdtContent>
                <w:r w:rsidR="00652CF3" w:rsidRPr="002C18FA">
                  <w:rPr>
                    <w:rStyle w:val="PlaceholderText"/>
                    <w:i/>
                    <w:iCs/>
                  </w:rPr>
                  <w:t xml:space="preserve">Enter </w:t>
                </w:r>
                <w:r w:rsidR="004667EF">
                  <w:rPr>
                    <w:rStyle w:val="PlaceholderText"/>
                    <w:i/>
                    <w:iCs/>
                  </w:rPr>
                  <w:t>person’s</w:t>
                </w:r>
                <w:r w:rsidR="00652CF3" w:rsidRPr="002C18FA">
                  <w:rPr>
                    <w:rStyle w:val="PlaceholderText"/>
                    <w:i/>
                    <w:iCs/>
                  </w:rPr>
                  <w:t xml:space="preserve"> name</w:t>
                </w:r>
              </w:sdtContent>
            </w:sdt>
          </w:p>
        </w:tc>
        <w:tc>
          <w:tcPr>
            <w:tcW w:w="144" w:type="dxa"/>
            <w:tcBorders>
              <w:top w:val="nil"/>
              <w:left w:val="single" w:sz="4" w:space="0" w:color="auto"/>
              <w:bottom w:val="nil"/>
              <w:right w:val="single" w:sz="4" w:space="0" w:color="auto"/>
            </w:tcBorders>
            <w:shd w:val="clear" w:color="auto" w:fill="auto"/>
            <w:vAlign w:val="center"/>
          </w:tcPr>
          <w:p w14:paraId="29DCEF07" w14:textId="77777777" w:rsidR="00652CF3" w:rsidRDefault="00652CF3" w:rsidP="00726521">
            <w:pPr>
              <w:pStyle w:val="TableText"/>
              <w:spacing w:after="30"/>
              <w:ind w:left="-57"/>
              <w:rPr>
                <w:rFonts w:cs="Arial"/>
              </w:rPr>
            </w:pPr>
          </w:p>
        </w:tc>
        <w:sdt>
          <w:sdtPr>
            <w:rPr>
              <w:rFonts w:cs="Arial"/>
              <w:color w:val="2B579A"/>
              <w:shd w:val="clear" w:color="auto" w:fill="E6E6E6"/>
            </w:rPr>
            <w:alias w:val="Date of Death"/>
            <w:tag w:val="ctlDateOfDeath"/>
            <w:id w:val="2047563893"/>
            <w:lock w:val="sdtLocked"/>
            <w:placeholder>
              <w:docPart w:val="D5DF8AA79C2549E8BDE0047E8BF04EB5"/>
            </w:placeholder>
            <w:showingPlcHdr/>
            <w:date w:fullDate="2022-11-10T00:00:00Z">
              <w:dateFormat w:val="d/MM/yyyy"/>
              <w:lid w:val="en-NZ"/>
              <w:storeMappedDataAs w:val="date"/>
              <w:calendar w:val="gregorian"/>
            </w:date>
          </w:sdtPr>
          <w:sdtEndPr/>
          <w:sdtContent>
            <w:tc>
              <w:tcPr>
                <w:tcW w:w="3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AB663" w14:textId="04615955" w:rsidR="00652CF3" w:rsidRDefault="004667EF" w:rsidP="00726521">
                <w:pPr>
                  <w:pStyle w:val="TableText"/>
                  <w:spacing w:after="30"/>
                  <w:rPr>
                    <w:rFonts w:cs="Arial"/>
                  </w:rPr>
                </w:pPr>
                <w:r>
                  <w:rPr>
                    <w:rStyle w:val="PlaceholderText"/>
                    <w:i/>
                    <w:iCs/>
                  </w:rPr>
                  <w:t xml:space="preserve">Select </w:t>
                </w:r>
                <w:r w:rsidR="00652CF3" w:rsidRPr="000B4209">
                  <w:rPr>
                    <w:rStyle w:val="PlaceholderText"/>
                    <w:i/>
                    <w:iCs/>
                  </w:rPr>
                  <w:t>a date</w:t>
                </w:r>
              </w:p>
            </w:tc>
          </w:sdtContent>
        </w:sdt>
      </w:tr>
      <w:tr w:rsidR="0028582C" w:rsidRPr="00BB3083" w14:paraId="386C497B"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484" w:type="dxa"/>
            <w:gridSpan w:val="2"/>
            <w:tcBorders>
              <w:top w:val="nil"/>
              <w:left w:val="nil"/>
              <w:bottom w:val="single" w:sz="4" w:space="0" w:color="auto"/>
              <w:right w:val="nil"/>
            </w:tcBorders>
            <w:shd w:val="clear" w:color="auto" w:fill="auto"/>
            <w:vAlign w:val="bottom"/>
          </w:tcPr>
          <w:p w14:paraId="5E98E6F3" w14:textId="369C4498" w:rsidR="0028582C" w:rsidRDefault="0028582C" w:rsidP="00C6726E">
            <w:pPr>
              <w:pStyle w:val="TableText"/>
              <w:spacing w:after="30"/>
              <w:ind w:left="-57"/>
              <w:rPr>
                <w:rFonts w:cs="Arial"/>
              </w:rPr>
            </w:pPr>
            <w:r>
              <w:rPr>
                <w:rFonts w:cs="Arial"/>
              </w:rPr>
              <w:t>Date of last GP visit</w:t>
            </w:r>
          </w:p>
        </w:tc>
        <w:tc>
          <w:tcPr>
            <w:tcW w:w="145" w:type="dxa"/>
            <w:tcBorders>
              <w:top w:val="nil"/>
              <w:left w:val="nil"/>
              <w:bottom w:val="nil"/>
              <w:right w:val="nil"/>
            </w:tcBorders>
            <w:shd w:val="clear" w:color="auto" w:fill="auto"/>
            <w:vAlign w:val="bottom"/>
          </w:tcPr>
          <w:p w14:paraId="2AE0E094" w14:textId="77777777" w:rsidR="0028582C" w:rsidRDefault="0028582C" w:rsidP="00C6726E">
            <w:pPr>
              <w:pStyle w:val="TableText"/>
              <w:spacing w:after="30"/>
              <w:ind w:left="-57"/>
              <w:rPr>
                <w:rFonts w:cs="Arial"/>
              </w:rPr>
            </w:pPr>
          </w:p>
        </w:tc>
        <w:tc>
          <w:tcPr>
            <w:tcW w:w="3401" w:type="dxa"/>
            <w:gridSpan w:val="8"/>
            <w:tcBorders>
              <w:top w:val="nil"/>
              <w:left w:val="nil"/>
              <w:bottom w:val="single" w:sz="4" w:space="0" w:color="auto"/>
              <w:right w:val="nil"/>
            </w:tcBorders>
            <w:shd w:val="clear" w:color="auto" w:fill="auto"/>
            <w:vAlign w:val="bottom"/>
          </w:tcPr>
          <w:p w14:paraId="1014619D" w14:textId="5D1A86AA" w:rsidR="0028582C" w:rsidRPr="7CCAE19F" w:rsidRDefault="0028582C" w:rsidP="00C6726E">
            <w:pPr>
              <w:pStyle w:val="TableText"/>
              <w:spacing w:after="30"/>
              <w:ind w:left="-57"/>
              <w:rPr>
                <w:rFonts w:cs="Arial"/>
              </w:rPr>
            </w:pPr>
            <w:r>
              <w:rPr>
                <w:rFonts w:cs="Arial"/>
              </w:rPr>
              <w:t>Date of last medication review</w:t>
            </w:r>
          </w:p>
        </w:tc>
        <w:tc>
          <w:tcPr>
            <w:tcW w:w="144" w:type="dxa"/>
            <w:tcBorders>
              <w:top w:val="nil"/>
              <w:left w:val="nil"/>
              <w:bottom w:val="nil"/>
              <w:right w:val="nil"/>
            </w:tcBorders>
            <w:shd w:val="clear" w:color="auto" w:fill="auto"/>
            <w:vAlign w:val="bottom"/>
          </w:tcPr>
          <w:p w14:paraId="78F18153" w14:textId="77777777" w:rsidR="0028582C" w:rsidRDefault="0028582C" w:rsidP="00C6726E">
            <w:pPr>
              <w:pStyle w:val="TableText"/>
              <w:spacing w:after="30"/>
              <w:ind w:left="-57"/>
              <w:rPr>
                <w:rFonts w:cs="Arial"/>
              </w:rPr>
            </w:pPr>
          </w:p>
        </w:tc>
        <w:tc>
          <w:tcPr>
            <w:tcW w:w="3541" w:type="dxa"/>
            <w:gridSpan w:val="2"/>
            <w:tcBorders>
              <w:top w:val="nil"/>
              <w:left w:val="nil"/>
              <w:bottom w:val="single" w:sz="4" w:space="0" w:color="auto"/>
              <w:right w:val="nil"/>
            </w:tcBorders>
            <w:shd w:val="clear" w:color="auto" w:fill="auto"/>
            <w:vAlign w:val="bottom"/>
          </w:tcPr>
          <w:p w14:paraId="63FB3D51" w14:textId="4530B7E5" w:rsidR="0028582C" w:rsidRPr="7CCAE19F" w:rsidRDefault="0028582C" w:rsidP="00C6726E">
            <w:pPr>
              <w:pStyle w:val="TableText"/>
              <w:spacing w:after="30"/>
              <w:ind w:left="-57"/>
              <w:rPr>
                <w:rFonts w:cs="Arial"/>
              </w:rPr>
            </w:pPr>
            <w:r>
              <w:rPr>
                <w:rFonts w:cs="Arial"/>
              </w:rPr>
              <w:t>Date of last health assessment</w:t>
            </w:r>
          </w:p>
        </w:tc>
      </w:tr>
      <w:tr w:rsidR="0028582C" w:rsidRPr="00BB3083" w14:paraId="16E6CD7C"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sdt>
          <w:sdtPr>
            <w:rPr>
              <w:rFonts w:cs="Arial"/>
              <w:color w:val="2B579A"/>
              <w:shd w:val="clear" w:color="auto" w:fill="E6E6E6"/>
            </w:rPr>
            <w:alias w:val="Date of last GP visit"/>
            <w:tag w:val="Date of last GP visit"/>
            <w:id w:val="1684629838"/>
            <w:lock w:val="sdtLocked"/>
            <w:placeholder>
              <w:docPart w:val="E0B790B50C8143D985611F6DA64BB62B"/>
            </w:placeholder>
            <w:showingPlcHdr/>
            <w:date w:fullDate="2022-10-06T00:00:00Z">
              <w:dateFormat w:val="d/MM/yyyy"/>
              <w:lid w:val="en-NZ"/>
              <w:storeMappedDataAs w:val="date"/>
              <w:calendar w:val="gregorian"/>
            </w:date>
          </w:sdtPr>
          <w:sdtEndPr/>
          <w:sdtContent>
            <w:tc>
              <w:tcPr>
                <w:tcW w:w="34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BD398" w14:textId="02309CC6" w:rsidR="0028582C" w:rsidRDefault="004667EF" w:rsidP="00726521">
                <w:pPr>
                  <w:pStyle w:val="TableText"/>
                  <w:spacing w:after="30"/>
                  <w:rPr>
                    <w:rFonts w:cs="Arial"/>
                  </w:rPr>
                </w:pPr>
                <w:r>
                  <w:rPr>
                    <w:rStyle w:val="PlaceholderText"/>
                    <w:i/>
                    <w:iCs/>
                  </w:rPr>
                  <w:t xml:space="preserve">Select </w:t>
                </w:r>
                <w:r w:rsidR="00212048" w:rsidRPr="000B4209">
                  <w:rPr>
                    <w:rStyle w:val="PlaceholderText"/>
                    <w:i/>
                    <w:iCs/>
                  </w:rPr>
                  <w:t>a date</w:t>
                </w:r>
              </w:p>
            </w:tc>
          </w:sdtContent>
        </w:sdt>
        <w:tc>
          <w:tcPr>
            <w:tcW w:w="145" w:type="dxa"/>
            <w:tcBorders>
              <w:top w:val="nil"/>
              <w:left w:val="single" w:sz="4" w:space="0" w:color="auto"/>
              <w:bottom w:val="nil"/>
              <w:right w:val="single" w:sz="4" w:space="0" w:color="auto"/>
            </w:tcBorders>
            <w:shd w:val="clear" w:color="auto" w:fill="auto"/>
            <w:vAlign w:val="center"/>
          </w:tcPr>
          <w:p w14:paraId="510134E0" w14:textId="77777777" w:rsidR="0028582C" w:rsidRDefault="0028582C" w:rsidP="00726521">
            <w:pPr>
              <w:pStyle w:val="TableText"/>
              <w:spacing w:after="30"/>
              <w:ind w:left="-57"/>
              <w:rPr>
                <w:rFonts w:cs="Arial"/>
              </w:rPr>
            </w:pPr>
          </w:p>
        </w:tc>
        <w:sdt>
          <w:sdtPr>
            <w:rPr>
              <w:rFonts w:cs="Arial"/>
              <w:color w:val="2B579A"/>
              <w:shd w:val="clear" w:color="auto" w:fill="E6E6E6"/>
            </w:rPr>
            <w:alias w:val="Date of last medication review"/>
            <w:tag w:val="Date of last medication review"/>
            <w:id w:val="1682619008"/>
            <w:lock w:val="sdtLocked"/>
            <w:placeholder>
              <w:docPart w:val="AAB2AA2D91A74A41B77F147EBBF9E80D"/>
            </w:placeholder>
            <w:showingPlcHdr/>
            <w:date w:fullDate="2022-10-06T00:00:00Z">
              <w:dateFormat w:val="d/MM/yyyy"/>
              <w:lid w:val="en-NZ"/>
              <w:storeMappedDataAs w:val="date"/>
              <w:calendar w:val="gregorian"/>
            </w:date>
          </w:sdtPr>
          <w:sdtEndPr/>
          <w:sdtContent>
            <w:tc>
              <w:tcPr>
                <w:tcW w:w="34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6565A3B" w14:textId="5456FD70" w:rsidR="0028582C" w:rsidRPr="7CCAE19F" w:rsidRDefault="004667EF" w:rsidP="00726521">
                <w:pPr>
                  <w:pStyle w:val="TableText"/>
                  <w:spacing w:after="30"/>
                  <w:rPr>
                    <w:rFonts w:cs="Arial"/>
                  </w:rPr>
                </w:pPr>
                <w:r>
                  <w:rPr>
                    <w:rStyle w:val="PlaceholderText"/>
                    <w:i/>
                    <w:iCs/>
                  </w:rPr>
                  <w:t xml:space="preserve">Select </w:t>
                </w:r>
                <w:r w:rsidR="00212048" w:rsidRPr="000B4209">
                  <w:rPr>
                    <w:rStyle w:val="PlaceholderText"/>
                    <w:i/>
                    <w:iCs/>
                  </w:rPr>
                  <w:t>a date</w:t>
                </w:r>
              </w:p>
            </w:tc>
          </w:sdtContent>
        </w:sdt>
        <w:tc>
          <w:tcPr>
            <w:tcW w:w="144" w:type="dxa"/>
            <w:tcBorders>
              <w:top w:val="nil"/>
              <w:left w:val="single" w:sz="4" w:space="0" w:color="auto"/>
              <w:bottom w:val="nil"/>
              <w:right w:val="single" w:sz="4" w:space="0" w:color="auto"/>
            </w:tcBorders>
            <w:shd w:val="clear" w:color="auto" w:fill="auto"/>
            <w:vAlign w:val="center"/>
          </w:tcPr>
          <w:p w14:paraId="29D04FA5" w14:textId="77777777" w:rsidR="0028582C" w:rsidRDefault="0028582C" w:rsidP="00726521">
            <w:pPr>
              <w:pStyle w:val="TableText"/>
              <w:spacing w:after="30"/>
              <w:ind w:left="-57"/>
              <w:rPr>
                <w:rFonts w:cs="Arial"/>
              </w:rPr>
            </w:pPr>
          </w:p>
        </w:tc>
        <w:sdt>
          <w:sdtPr>
            <w:rPr>
              <w:rFonts w:cs="Arial"/>
              <w:color w:val="2B579A"/>
              <w:sz w:val="14"/>
              <w:szCs w:val="16"/>
              <w:shd w:val="clear" w:color="auto" w:fill="E6E6E6"/>
            </w:rPr>
            <w:alias w:val="Date of last annual health assessment"/>
            <w:tag w:val="Date of last annual health assessment"/>
            <w:id w:val="-796830755"/>
            <w:lock w:val="sdtLocked"/>
            <w:placeholder>
              <w:docPart w:val="09F3D7D4CFAA44ECBAF15C0008C5A860"/>
            </w:placeholder>
            <w:showingPlcHdr/>
            <w:date>
              <w:dateFormat w:val="d/MM/yyyy"/>
              <w:lid w:val="en-NZ"/>
              <w:storeMappedDataAs w:val="date"/>
              <w:calendar w:val="gregorian"/>
            </w:date>
          </w:sdtPr>
          <w:sdtEndPr/>
          <w:sdtContent>
            <w:tc>
              <w:tcPr>
                <w:tcW w:w="3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8C27FC" w14:textId="682C74CA" w:rsidR="0028582C" w:rsidRPr="7CCAE19F" w:rsidRDefault="004667EF" w:rsidP="00726521">
                <w:pPr>
                  <w:pStyle w:val="TableText"/>
                  <w:spacing w:after="30"/>
                  <w:rPr>
                    <w:rFonts w:cs="Arial"/>
                  </w:rPr>
                </w:pPr>
                <w:r w:rsidRPr="00AB4BC4">
                  <w:rPr>
                    <w:rStyle w:val="PlaceholderText"/>
                    <w:i/>
                    <w:iCs/>
                  </w:rPr>
                  <w:t xml:space="preserve">Select </w:t>
                </w:r>
                <w:r w:rsidR="0028582C" w:rsidRPr="00AB4BC4">
                  <w:rPr>
                    <w:rStyle w:val="PlaceholderText"/>
                    <w:i/>
                    <w:iCs/>
                  </w:rPr>
                  <w:t>a date</w:t>
                </w:r>
              </w:p>
            </w:tc>
          </w:sdtContent>
        </w:sdt>
      </w:tr>
      <w:tr w:rsidR="0028582C" w:rsidRPr="00BB3083" w14:paraId="7560B536"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240"/>
        </w:trPr>
        <w:tc>
          <w:tcPr>
            <w:tcW w:w="3484" w:type="dxa"/>
            <w:gridSpan w:val="2"/>
            <w:tcBorders>
              <w:top w:val="nil"/>
              <w:left w:val="nil"/>
              <w:bottom w:val="single" w:sz="4" w:space="0" w:color="auto"/>
              <w:right w:val="nil"/>
            </w:tcBorders>
            <w:shd w:val="clear" w:color="auto" w:fill="auto"/>
            <w:vAlign w:val="bottom"/>
          </w:tcPr>
          <w:p w14:paraId="6ABE1FCC" w14:textId="77777777" w:rsidR="0028582C" w:rsidRPr="003B0E14" w:rsidRDefault="0028582C" w:rsidP="0028582C">
            <w:pPr>
              <w:pStyle w:val="TableText"/>
              <w:spacing w:after="30"/>
              <w:ind w:left="-57"/>
              <w:rPr>
                <w:rFonts w:cs="Arial"/>
                <w:sz w:val="2"/>
                <w:szCs w:val="2"/>
              </w:rPr>
            </w:pPr>
          </w:p>
        </w:tc>
        <w:tc>
          <w:tcPr>
            <w:tcW w:w="145" w:type="dxa"/>
            <w:tcBorders>
              <w:top w:val="nil"/>
              <w:left w:val="nil"/>
              <w:bottom w:val="nil"/>
              <w:right w:val="nil"/>
            </w:tcBorders>
            <w:shd w:val="clear" w:color="auto" w:fill="auto"/>
            <w:vAlign w:val="bottom"/>
          </w:tcPr>
          <w:p w14:paraId="1AD6D457" w14:textId="77777777" w:rsidR="0028582C" w:rsidRPr="003B0E14" w:rsidRDefault="0028582C" w:rsidP="0028582C">
            <w:pPr>
              <w:pStyle w:val="TableText"/>
              <w:spacing w:after="30"/>
              <w:ind w:left="-57"/>
              <w:rPr>
                <w:rFonts w:cs="Arial"/>
                <w:sz w:val="2"/>
                <w:szCs w:val="2"/>
              </w:rPr>
            </w:pPr>
          </w:p>
        </w:tc>
        <w:tc>
          <w:tcPr>
            <w:tcW w:w="3401" w:type="dxa"/>
            <w:gridSpan w:val="8"/>
            <w:tcBorders>
              <w:top w:val="nil"/>
              <w:left w:val="nil"/>
              <w:bottom w:val="single" w:sz="4" w:space="0" w:color="auto"/>
              <w:right w:val="nil"/>
            </w:tcBorders>
            <w:shd w:val="clear" w:color="auto" w:fill="auto"/>
            <w:vAlign w:val="bottom"/>
          </w:tcPr>
          <w:p w14:paraId="3E9CD16A" w14:textId="77777777" w:rsidR="0028582C" w:rsidRPr="003B0E14" w:rsidRDefault="0028582C" w:rsidP="0028582C">
            <w:pPr>
              <w:pStyle w:val="TableText"/>
              <w:spacing w:after="30"/>
              <w:ind w:left="-57"/>
              <w:rPr>
                <w:rFonts w:cs="Arial"/>
                <w:sz w:val="2"/>
                <w:szCs w:val="2"/>
              </w:rPr>
            </w:pPr>
          </w:p>
        </w:tc>
        <w:tc>
          <w:tcPr>
            <w:tcW w:w="144" w:type="dxa"/>
            <w:tcBorders>
              <w:top w:val="nil"/>
              <w:left w:val="nil"/>
              <w:bottom w:val="nil"/>
              <w:right w:val="nil"/>
            </w:tcBorders>
            <w:shd w:val="clear" w:color="auto" w:fill="auto"/>
            <w:vAlign w:val="bottom"/>
          </w:tcPr>
          <w:p w14:paraId="211AB81C" w14:textId="77777777" w:rsidR="0028582C" w:rsidRPr="003B0E14" w:rsidRDefault="0028582C" w:rsidP="0028582C">
            <w:pPr>
              <w:pStyle w:val="TableText"/>
              <w:spacing w:after="30"/>
              <w:ind w:left="-57"/>
              <w:rPr>
                <w:rFonts w:cs="Arial"/>
                <w:sz w:val="2"/>
                <w:szCs w:val="2"/>
              </w:rPr>
            </w:pPr>
          </w:p>
        </w:tc>
        <w:tc>
          <w:tcPr>
            <w:tcW w:w="3541" w:type="dxa"/>
            <w:gridSpan w:val="2"/>
            <w:tcBorders>
              <w:top w:val="nil"/>
              <w:left w:val="nil"/>
              <w:bottom w:val="single" w:sz="4" w:space="0" w:color="auto"/>
              <w:right w:val="nil"/>
            </w:tcBorders>
            <w:shd w:val="clear" w:color="auto" w:fill="auto"/>
            <w:vAlign w:val="bottom"/>
          </w:tcPr>
          <w:p w14:paraId="1915D388" w14:textId="77777777" w:rsidR="0028582C" w:rsidRPr="003B0E14" w:rsidRDefault="0028582C" w:rsidP="0028582C">
            <w:pPr>
              <w:pStyle w:val="TableText"/>
              <w:spacing w:after="30"/>
              <w:ind w:left="-57"/>
              <w:rPr>
                <w:rFonts w:cs="Arial"/>
                <w:sz w:val="2"/>
                <w:szCs w:val="2"/>
              </w:rPr>
            </w:pPr>
          </w:p>
        </w:tc>
      </w:tr>
      <w:tr w:rsidR="0028582C" w:rsidRPr="00BB3083" w14:paraId="2BC11671"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062" w:type="dxa"/>
            <w:tcBorders>
              <w:top w:val="single" w:sz="4" w:space="0" w:color="auto"/>
              <w:left w:val="single" w:sz="4" w:space="0" w:color="auto"/>
              <w:bottom w:val="single" w:sz="4" w:space="0" w:color="auto"/>
              <w:right w:val="nil"/>
            </w:tcBorders>
            <w:shd w:val="clear" w:color="auto" w:fill="auto"/>
            <w:vAlign w:val="center"/>
          </w:tcPr>
          <w:p w14:paraId="52AEE1BF" w14:textId="77777777" w:rsidR="0028582C" w:rsidRPr="00AB4BC4" w:rsidRDefault="0028582C" w:rsidP="00726521">
            <w:pPr>
              <w:pStyle w:val="TableText"/>
              <w:spacing w:after="30"/>
              <w:rPr>
                <w:rFonts w:cs="Arial"/>
              </w:rPr>
            </w:pPr>
            <w:r w:rsidRPr="00AB4BC4">
              <w:rPr>
                <w:rFonts w:cs="Arial"/>
              </w:rPr>
              <w:t>Were the police involved?</w:t>
            </w:r>
          </w:p>
        </w:tc>
        <w:tc>
          <w:tcPr>
            <w:tcW w:w="422"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Police involved"/>
              <w:tag w:val="chkPoliceInvolved"/>
              <w:id w:val="1587426185"/>
              <w15:appearance w15:val="hidden"/>
              <w14:checkbox>
                <w14:checked w14:val="0"/>
                <w14:checkedState w14:val="2612" w14:font="MS Gothic"/>
                <w14:uncheckedState w14:val="2610" w14:font="MS Gothic"/>
              </w14:checkbox>
            </w:sdtPr>
            <w:sdtEndPr/>
            <w:sdtContent>
              <w:p w14:paraId="1A14CA49" w14:textId="00E1156F" w:rsidR="0028582C" w:rsidRPr="00641C38" w:rsidRDefault="00954A61" w:rsidP="00641C38">
                <w:pPr>
                  <w:pStyle w:val="TableText"/>
                  <w:rPr>
                    <w:rFonts w:eastAsiaTheme="minorHAnsi" w:cs="Arial"/>
                    <w:sz w:val="20"/>
                    <w:lang w:eastAsia="en-NZ"/>
                  </w:rPr>
                </w:pPr>
                <w:r>
                  <w:rPr>
                    <w:rFonts w:ascii="MS Gothic" w:eastAsia="MS Gothic" w:hAnsi="MS Gothic" w:cs="Arial" w:hint="eastAsia"/>
                    <w:sz w:val="20"/>
                    <w:lang w:eastAsia="en-NZ"/>
                  </w:rPr>
                  <w:t>☐</w:t>
                </w:r>
              </w:p>
            </w:sdtContent>
          </w:sdt>
        </w:tc>
        <w:tc>
          <w:tcPr>
            <w:tcW w:w="145" w:type="dxa"/>
            <w:tcBorders>
              <w:top w:val="nil"/>
              <w:left w:val="single" w:sz="4" w:space="0" w:color="auto"/>
              <w:bottom w:val="nil"/>
              <w:right w:val="single" w:sz="4" w:space="0" w:color="auto"/>
            </w:tcBorders>
            <w:shd w:val="clear" w:color="auto" w:fill="auto"/>
            <w:vAlign w:val="center"/>
          </w:tcPr>
          <w:p w14:paraId="2AA11B20" w14:textId="77777777" w:rsidR="0028582C" w:rsidRPr="00AB4BC4" w:rsidRDefault="0028582C" w:rsidP="00726521">
            <w:pPr>
              <w:pStyle w:val="TableText"/>
              <w:spacing w:after="30"/>
              <w:ind w:left="-57"/>
              <w:rPr>
                <w:rFonts w:cs="Arial"/>
              </w:rPr>
            </w:pPr>
          </w:p>
        </w:tc>
        <w:tc>
          <w:tcPr>
            <w:tcW w:w="2977" w:type="dxa"/>
            <w:gridSpan w:val="5"/>
            <w:tcBorders>
              <w:top w:val="single" w:sz="4" w:space="0" w:color="auto"/>
              <w:left w:val="single" w:sz="4" w:space="0" w:color="auto"/>
              <w:bottom w:val="single" w:sz="4" w:space="0" w:color="auto"/>
              <w:right w:val="nil"/>
            </w:tcBorders>
            <w:shd w:val="clear" w:color="auto" w:fill="auto"/>
            <w:vAlign w:val="center"/>
          </w:tcPr>
          <w:p w14:paraId="20D5A16A" w14:textId="77777777" w:rsidR="0028582C" w:rsidRPr="00AB4BC4" w:rsidRDefault="0028582C" w:rsidP="00726521">
            <w:pPr>
              <w:pStyle w:val="TableText"/>
              <w:spacing w:after="30"/>
              <w:rPr>
                <w:rFonts w:cs="Arial"/>
              </w:rPr>
            </w:pPr>
            <w:r w:rsidRPr="00AB4BC4">
              <w:rPr>
                <w:rFonts w:cs="Arial"/>
                <w:sz w:val="16"/>
                <w:szCs w:val="18"/>
              </w:rPr>
              <w:t>Was the death referred to the coroner?</w:t>
            </w:r>
          </w:p>
        </w:tc>
        <w:tc>
          <w:tcPr>
            <w:tcW w:w="424" w:type="dxa"/>
            <w:gridSpan w:val="3"/>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Referred to coroner"/>
              <w:tag w:val="chkCoroner"/>
              <w:id w:val="1500315676"/>
              <w15:appearance w15:val="hidden"/>
              <w14:checkbox>
                <w14:checked w14:val="0"/>
                <w14:checkedState w14:val="2612" w14:font="MS Gothic"/>
                <w14:uncheckedState w14:val="2610" w14:font="MS Gothic"/>
              </w14:checkbox>
            </w:sdtPr>
            <w:sdtEndPr/>
            <w:sdtContent>
              <w:p w14:paraId="019A74D8" w14:textId="3427DB90" w:rsidR="0028582C" w:rsidRPr="00641C38" w:rsidRDefault="00954A61" w:rsidP="00641C38">
                <w:pPr>
                  <w:pStyle w:val="TableText"/>
                  <w:rPr>
                    <w:rFonts w:eastAsiaTheme="minorHAnsi" w:cs="Arial"/>
                    <w:sz w:val="20"/>
                    <w:lang w:eastAsia="en-NZ"/>
                  </w:rPr>
                </w:pPr>
                <w:r>
                  <w:rPr>
                    <w:rFonts w:ascii="MS Gothic" w:eastAsia="MS Gothic" w:hAnsi="MS Gothic" w:cs="Arial" w:hint="eastAsia"/>
                    <w:sz w:val="20"/>
                    <w:lang w:eastAsia="en-NZ"/>
                  </w:rPr>
                  <w:t>☐</w:t>
                </w:r>
              </w:p>
            </w:sdtContent>
          </w:sdt>
        </w:tc>
        <w:tc>
          <w:tcPr>
            <w:tcW w:w="144" w:type="dxa"/>
            <w:tcBorders>
              <w:top w:val="nil"/>
              <w:left w:val="single" w:sz="4" w:space="0" w:color="auto"/>
              <w:bottom w:val="nil"/>
              <w:right w:val="single" w:sz="4" w:space="0" w:color="auto"/>
            </w:tcBorders>
            <w:shd w:val="clear" w:color="auto" w:fill="auto"/>
            <w:vAlign w:val="center"/>
          </w:tcPr>
          <w:p w14:paraId="1D812A42" w14:textId="77777777" w:rsidR="0028582C" w:rsidRPr="00AB4BC4" w:rsidRDefault="0028582C" w:rsidP="00726521">
            <w:pPr>
              <w:pStyle w:val="TableText"/>
              <w:spacing w:after="30"/>
              <w:ind w:left="-57"/>
              <w:rPr>
                <w:rFonts w:cs="Arial"/>
              </w:rPr>
            </w:pPr>
          </w:p>
        </w:tc>
        <w:tc>
          <w:tcPr>
            <w:tcW w:w="3111" w:type="dxa"/>
            <w:tcBorders>
              <w:top w:val="single" w:sz="4" w:space="0" w:color="auto"/>
              <w:left w:val="single" w:sz="4" w:space="0" w:color="auto"/>
              <w:bottom w:val="single" w:sz="4" w:space="0" w:color="auto"/>
              <w:right w:val="nil"/>
            </w:tcBorders>
            <w:shd w:val="clear" w:color="auto" w:fill="auto"/>
            <w:vAlign w:val="center"/>
          </w:tcPr>
          <w:p w14:paraId="29834E9E" w14:textId="77777777" w:rsidR="0028582C" w:rsidRPr="00AB4BC4" w:rsidRDefault="0028582C" w:rsidP="00726521">
            <w:pPr>
              <w:pStyle w:val="TableText"/>
              <w:spacing w:after="30"/>
              <w:rPr>
                <w:rFonts w:cs="Arial"/>
              </w:rPr>
            </w:pPr>
            <w:r w:rsidRPr="00AB4BC4">
              <w:rPr>
                <w:rFonts w:cs="Arial"/>
              </w:rPr>
              <w:t>Was the death expected?</w:t>
            </w:r>
          </w:p>
        </w:tc>
        <w:tc>
          <w:tcPr>
            <w:tcW w:w="430"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Expected death"/>
              <w:tag w:val="chkExpected"/>
              <w:id w:val="-2137868512"/>
              <w15:appearance w15:val="hidden"/>
              <w14:checkbox>
                <w14:checked w14:val="0"/>
                <w14:checkedState w14:val="2612" w14:font="MS Gothic"/>
                <w14:uncheckedState w14:val="2610" w14:font="MS Gothic"/>
              </w14:checkbox>
            </w:sdtPr>
            <w:sdtEndPr/>
            <w:sdtContent>
              <w:p w14:paraId="7F3EEAC2" w14:textId="5B879B1A" w:rsidR="0028582C" w:rsidRPr="00641C38" w:rsidRDefault="00954A61" w:rsidP="00641C38">
                <w:pPr>
                  <w:pStyle w:val="TableText"/>
                  <w:rPr>
                    <w:rFonts w:eastAsiaTheme="minorHAnsi" w:cs="Arial"/>
                    <w:sz w:val="20"/>
                    <w:lang w:eastAsia="en-NZ"/>
                  </w:rPr>
                </w:pPr>
                <w:r>
                  <w:rPr>
                    <w:rFonts w:ascii="MS Gothic" w:eastAsia="MS Gothic" w:hAnsi="MS Gothic" w:cs="Arial" w:hint="eastAsia"/>
                    <w:sz w:val="20"/>
                    <w:lang w:eastAsia="en-NZ"/>
                  </w:rPr>
                  <w:t>☐</w:t>
                </w:r>
              </w:p>
            </w:sdtContent>
          </w:sdt>
        </w:tc>
      </w:tr>
      <w:tr w:rsidR="0028582C" w:rsidRPr="00BB3083" w14:paraId="07F68C58"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484" w:type="dxa"/>
            <w:gridSpan w:val="2"/>
            <w:tcBorders>
              <w:top w:val="nil"/>
              <w:left w:val="nil"/>
              <w:bottom w:val="single" w:sz="4" w:space="0" w:color="auto"/>
              <w:right w:val="nil"/>
            </w:tcBorders>
            <w:shd w:val="clear" w:color="auto" w:fill="auto"/>
            <w:vAlign w:val="bottom"/>
          </w:tcPr>
          <w:p w14:paraId="2A15C5CE" w14:textId="07EAC00A" w:rsidR="0028582C" w:rsidRDefault="0028582C" w:rsidP="00C6726E">
            <w:pPr>
              <w:pStyle w:val="TableText"/>
              <w:spacing w:after="30"/>
              <w:ind w:left="-57"/>
              <w:rPr>
                <w:rFonts w:cs="Arial"/>
              </w:rPr>
            </w:pPr>
            <w:r>
              <w:rPr>
                <w:rFonts w:cs="Arial"/>
              </w:rPr>
              <w:t>Brief description of medical history</w:t>
            </w:r>
          </w:p>
        </w:tc>
        <w:tc>
          <w:tcPr>
            <w:tcW w:w="145" w:type="dxa"/>
            <w:tcBorders>
              <w:top w:val="nil"/>
              <w:left w:val="nil"/>
              <w:bottom w:val="nil"/>
              <w:right w:val="nil"/>
            </w:tcBorders>
            <w:shd w:val="clear" w:color="auto" w:fill="auto"/>
            <w:vAlign w:val="bottom"/>
          </w:tcPr>
          <w:p w14:paraId="20522BB5" w14:textId="77777777" w:rsidR="0028582C" w:rsidRDefault="0028582C" w:rsidP="00C6726E">
            <w:pPr>
              <w:pStyle w:val="TableText"/>
              <w:spacing w:after="30"/>
              <w:ind w:left="-57"/>
              <w:rPr>
                <w:rFonts w:cs="Arial"/>
              </w:rPr>
            </w:pPr>
          </w:p>
        </w:tc>
        <w:tc>
          <w:tcPr>
            <w:tcW w:w="3401" w:type="dxa"/>
            <w:gridSpan w:val="8"/>
            <w:tcBorders>
              <w:top w:val="nil"/>
              <w:left w:val="nil"/>
              <w:bottom w:val="single" w:sz="4" w:space="0" w:color="auto"/>
              <w:right w:val="nil"/>
            </w:tcBorders>
            <w:shd w:val="clear" w:color="auto" w:fill="auto"/>
            <w:vAlign w:val="bottom"/>
          </w:tcPr>
          <w:p w14:paraId="0B637741" w14:textId="4C3CC450" w:rsidR="0028582C" w:rsidRDefault="0028582C" w:rsidP="00C6726E">
            <w:pPr>
              <w:pStyle w:val="TableText"/>
              <w:spacing w:after="30"/>
              <w:ind w:left="-57"/>
              <w:rPr>
                <w:rFonts w:cs="Arial"/>
              </w:rPr>
            </w:pPr>
            <w:r w:rsidRPr="7CCAE19F">
              <w:rPr>
                <w:rFonts w:cs="Arial"/>
              </w:rPr>
              <w:t>Medication prescribed</w:t>
            </w:r>
          </w:p>
        </w:tc>
        <w:tc>
          <w:tcPr>
            <w:tcW w:w="144" w:type="dxa"/>
            <w:tcBorders>
              <w:top w:val="nil"/>
              <w:left w:val="nil"/>
              <w:bottom w:val="nil"/>
              <w:right w:val="nil"/>
            </w:tcBorders>
            <w:shd w:val="clear" w:color="auto" w:fill="auto"/>
            <w:vAlign w:val="bottom"/>
          </w:tcPr>
          <w:p w14:paraId="01E2AA72" w14:textId="77777777" w:rsidR="0028582C" w:rsidRDefault="0028582C" w:rsidP="00C6726E">
            <w:pPr>
              <w:pStyle w:val="TableText"/>
              <w:spacing w:after="30"/>
              <w:ind w:left="-57"/>
              <w:rPr>
                <w:rFonts w:cs="Arial"/>
              </w:rPr>
            </w:pPr>
          </w:p>
        </w:tc>
        <w:tc>
          <w:tcPr>
            <w:tcW w:w="3541" w:type="dxa"/>
            <w:gridSpan w:val="2"/>
            <w:tcBorders>
              <w:top w:val="nil"/>
              <w:left w:val="nil"/>
              <w:bottom w:val="single" w:sz="4" w:space="0" w:color="auto"/>
              <w:right w:val="nil"/>
            </w:tcBorders>
            <w:shd w:val="clear" w:color="auto" w:fill="auto"/>
            <w:vAlign w:val="bottom"/>
          </w:tcPr>
          <w:p w14:paraId="6FB182DF" w14:textId="4B0BB619" w:rsidR="0028582C" w:rsidRDefault="0028582C" w:rsidP="00C6726E">
            <w:pPr>
              <w:pStyle w:val="TableText"/>
              <w:spacing w:after="30"/>
              <w:ind w:left="-57"/>
              <w:rPr>
                <w:rFonts w:cs="Arial"/>
              </w:rPr>
            </w:pPr>
            <w:r w:rsidRPr="7CCAE19F">
              <w:rPr>
                <w:rFonts w:cs="Arial"/>
              </w:rPr>
              <w:t>Medication taken on day of death</w:t>
            </w:r>
          </w:p>
        </w:tc>
      </w:tr>
      <w:tr w:rsidR="00417433" w:rsidRPr="00BB3083" w14:paraId="07755F9F"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402"/>
        </w:trPr>
        <w:tc>
          <w:tcPr>
            <w:tcW w:w="3484"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cs="Arial"/>
                <w:i/>
                <w:iCs/>
                <w:color w:val="2B579A"/>
                <w:shd w:val="clear" w:color="auto" w:fill="E6E6E6"/>
              </w:rPr>
              <w:alias w:val="Medical history"/>
              <w:tag w:val="txtMedicalHistory"/>
              <w:id w:val="755166764"/>
              <w:lock w:val="sdtLocked"/>
              <w:placeholder>
                <w:docPart w:val="DAA12523662044D384134E98E69FBF43"/>
              </w:placeholder>
              <w:showingPlcHdr/>
            </w:sdtPr>
            <w:sdtEndPr>
              <w:rPr>
                <w:i w:val="0"/>
                <w:iCs w:val="0"/>
              </w:rPr>
            </w:sdtEndPr>
            <w:sdtContent>
              <w:p w14:paraId="1C7AC59C" w14:textId="2E13875E" w:rsidR="00641C38" w:rsidRPr="00641C38" w:rsidRDefault="004667EF" w:rsidP="00641C38">
                <w:pPr>
                  <w:pStyle w:val="TableText"/>
                  <w:spacing w:after="30"/>
                  <w:rPr>
                    <w:rFonts w:cs="Arial"/>
                    <w:color w:val="2B579A"/>
                    <w:shd w:val="clear" w:color="auto" w:fill="E6E6E6"/>
                  </w:rPr>
                </w:pPr>
                <w:r>
                  <w:rPr>
                    <w:rStyle w:val="PlaceholderText"/>
                    <w:i/>
                    <w:iCs/>
                  </w:rPr>
                  <w:t>Enter brief description</w:t>
                </w:r>
              </w:p>
            </w:sdtContent>
          </w:sdt>
        </w:tc>
        <w:tc>
          <w:tcPr>
            <w:tcW w:w="145" w:type="dxa"/>
            <w:tcBorders>
              <w:top w:val="nil"/>
              <w:left w:val="single" w:sz="4" w:space="0" w:color="auto"/>
              <w:bottom w:val="nil"/>
              <w:right w:val="single" w:sz="4" w:space="0" w:color="auto"/>
            </w:tcBorders>
            <w:shd w:val="clear" w:color="auto" w:fill="auto"/>
          </w:tcPr>
          <w:p w14:paraId="0FCC75FE" w14:textId="301E7BA9" w:rsidR="00417433" w:rsidRDefault="00417433" w:rsidP="00417433">
            <w:pPr>
              <w:pStyle w:val="TableText"/>
              <w:spacing w:after="30"/>
              <w:ind w:left="-57"/>
              <w:rPr>
                <w:rFonts w:cs="Arial"/>
              </w:rPr>
            </w:pPr>
          </w:p>
        </w:tc>
        <w:sdt>
          <w:sdtPr>
            <w:rPr>
              <w:rFonts w:cs="Arial"/>
              <w:color w:val="2B579A"/>
              <w:shd w:val="clear" w:color="auto" w:fill="E6E6E6"/>
            </w:rPr>
            <w:alias w:val="Medication prescribed"/>
            <w:tag w:val="txtMedicationPrescribed"/>
            <w:id w:val="-1388335730"/>
            <w:lock w:val="sdtLocked"/>
            <w:placeholder>
              <w:docPart w:val="800ECA460D3E4B6FBE4782C6F4DDB9F5"/>
            </w:placeholder>
            <w:showingPlcHdr/>
          </w:sdtPr>
          <w:sdtEndPr/>
          <w:sdtContent>
            <w:tc>
              <w:tcPr>
                <w:tcW w:w="3401" w:type="dxa"/>
                <w:gridSpan w:val="8"/>
                <w:tcBorders>
                  <w:top w:val="single" w:sz="4" w:space="0" w:color="auto"/>
                  <w:left w:val="single" w:sz="4" w:space="0" w:color="auto"/>
                  <w:bottom w:val="single" w:sz="4" w:space="0" w:color="auto"/>
                  <w:right w:val="single" w:sz="4" w:space="0" w:color="auto"/>
                </w:tcBorders>
                <w:shd w:val="clear" w:color="auto" w:fill="auto"/>
              </w:tcPr>
              <w:p w14:paraId="31D75922" w14:textId="2FB3F28A" w:rsidR="00417433" w:rsidRPr="004667EF" w:rsidRDefault="004667EF" w:rsidP="00417433">
                <w:pPr>
                  <w:pStyle w:val="TableText"/>
                  <w:spacing w:after="30"/>
                  <w:rPr>
                    <w:i/>
                    <w:iCs/>
                  </w:rPr>
                </w:pPr>
                <w:r>
                  <w:rPr>
                    <w:rStyle w:val="PlaceholderText"/>
                    <w:i/>
                    <w:iCs/>
                  </w:rPr>
                  <w:t>Enter prescribed medication</w:t>
                </w:r>
              </w:p>
            </w:tc>
          </w:sdtContent>
        </w:sdt>
        <w:tc>
          <w:tcPr>
            <w:tcW w:w="144" w:type="dxa"/>
            <w:tcBorders>
              <w:top w:val="nil"/>
              <w:left w:val="single" w:sz="4" w:space="0" w:color="auto"/>
              <w:bottom w:val="nil"/>
              <w:right w:val="single" w:sz="4" w:space="0" w:color="auto"/>
            </w:tcBorders>
            <w:shd w:val="clear" w:color="auto" w:fill="auto"/>
          </w:tcPr>
          <w:p w14:paraId="2D83283F" w14:textId="77777777" w:rsidR="00417433" w:rsidRDefault="00417433" w:rsidP="00417433">
            <w:pPr>
              <w:pStyle w:val="TableText"/>
              <w:spacing w:after="30"/>
              <w:ind w:left="-57"/>
              <w:rPr>
                <w:rFonts w:cs="Arial"/>
              </w:rPr>
            </w:pPr>
          </w:p>
        </w:tc>
        <w:sdt>
          <w:sdtPr>
            <w:rPr>
              <w:rFonts w:cs="Arial"/>
              <w:color w:val="2B579A"/>
              <w:shd w:val="clear" w:color="auto" w:fill="E6E6E6"/>
            </w:rPr>
            <w:alias w:val="Medication taken"/>
            <w:tag w:val="txtMedicationTaken"/>
            <w:id w:val="-999045909"/>
            <w:lock w:val="sdtLocked"/>
            <w:placeholder>
              <w:docPart w:val="E7D26E895E5E455796FF9EC9D817D4BB"/>
            </w:placeholder>
            <w:showingPlcHdr/>
          </w:sdtPr>
          <w:sdtEndPr/>
          <w:sdtContent>
            <w:tc>
              <w:tcPr>
                <w:tcW w:w="3541" w:type="dxa"/>
                <w:gridSpan w:val="2"/>
                <w:tcBorders>
                  <w:top w:val="single" w:sz="4" w:space="0" w:color="auto"/>
                  <w:left w:val="single" w:sz="4" w:space="0" w:color="auto"/>
                  <w:bottom w:val="single" w:sz="4" w:space="0" w:color="auto"/>
                  <w:right w:val="single" w:sz="4" w:space="0" w:color="auto"/>
                </w:tcBorders>
                <w:shd w:val="clear" w:color="auto" w:fill="auto"/>
              </w:tcPr>
              <w:p w14:paraId="4F72F031" w14:textId="381BE172" w:rsidR="00417433" w:rsidRPr="004667EF" w:rsidRDefault="004667EF" w:rsidP="00417433">
                <w:pPr>
                  <w:pStyle w:val="TableText"/>
                  <w:spacing w:after="30"/>
                  <w:rPr>
                    <w:i/>
                    <w:iCs/>
                  </w:rPr>
                </w:pPr>
                <w:r>
                  <w:rPr>
                    <w:rStyle w:val="PlaceholderText"/>
                    <w:i/>
                    <w:iCs/>
                  </w:rPr>
                  <w:t>Enter medication taken on day of death</w:t>
                </w:r>
              </w:p>
            </w:tc>
          </w:sdtContent>
        </w:sdt>
      </w:tr>
      <w:tr w:rsidR="00417433" w:rsidRPr="00BB3083" w14:paraId="70266C4D"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68"/>
        </w:trPr>
        <w:tc>
          <w:tcPr>
            <w:tcW w:w="10715" w:type="dxa"/>
            <w:gridSpan w:val="14"/>
            <w:tcBorders>
              <w:top w:val="nil"/>
              <w:left w:val="nil"/>
              <w:bottom w:val="single" w:sz="4" w:space="0" w:color="auto"/>
              <w:right w:val="nil"/>
            </w:tcBorders>
            <w:shd w:val="clear" w:color="auto" w:fill="auto"/>
            <w:vAlign w:val="bottom"/>
          </w:tcPr>
          <w:p w14:paraId="0B7705CE" w14:textId="77777777" w:rsidR="00417433" w:rsidRPr="00B479EF" w:rsidRDefault="00417433" w:rsidP="00417433">
            <w:pPr>
              <w:pStyle w:val="TableText"/>
              <w:spacing w:after="30"/>
              <w:rPr>
                <w:rFonts w:cs="Arial"/>
                <w:sz w:val="2"/>
                <w:szCs w:val="2"/>
              </w:rPr>
            </w:pPr>
          </w:p>
        </w:tc>
      </w:tr>
      <w:tr w:rsidR="00417433" w:rsidRPr="00BB3083" w14:paraId="14FC39B8"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144"/>
        </w:trPr>
        <w:tc>
          <w:tcPr>
            <w:tcW w:w="10715" w:type="dxa"/>
            <w:gridSpan w:val="14"/>
            <w:tcBorders>
              <w:top w:val="single" w:sz="4" w:space="0" w:color="auto"/>
              <w:left w:val="single" w:sz="4" w:space="0" w:color="auto"/>
              <w:bottom w:val="nil"/>
              <w:right w:val="single" w:sz="4" w:space="0" w:color="auto"/>
            </w:tcBorders>
            <w:shd w:val="clear" w:color="auto" w:fill="000000" w:themeFill="text1"/>
            <w:vAlign w:val="bottom"/>
          </w:tcPr>
          <w:p w14:paraId="0D15B638" w14:textId="2543441F" w:rsidR="00417433" w:rsidRPr="00B479EF" w:rsidRDefault="00417433" w:rsidP="00417433">
            <w:pPr>
              <w:pStyle w:val="TableText"/>
              <w:spacing w:after="30"/>
              <w:rPr>
                <w:rFonts w:cs="Arial"/>
                <w:sz w:val="2"/>
                <w:szCs w:val="2"/>
              </w:rPr>
            </w:pPr>
            <w:r w:rsidRPr="002C7D5B">
              <w:rPr>
                <w:rFonts w:cs="Arial"/>
                <w:b/>
                <w:bCs/>
                <w:sz w:val="24"/>
                <w:szCs w:val="24"/>
              </w:rPr>
              <w:t>Summary of death</w:t>
            </w:r>
            <w:r>
              <w:rPr>
                <w:rFonts w:cs="Arial"/>
                <w:b/>
                <w:bCs/>
                <w:sz w:val="24"/>
                <w:szCs w:val="24"/>
              </w:rPr>
              <w:t xml:space="preserve"> </w:t>
            </w:r>
            <w:r w:rsidRPr="000C07E2">
              <w:rPr>
                <w:rFonts w:cs="Arial"/>
                <w:b/>
                <w:sz w:val="16"/>
                <w:szCs w:val="16"/>
              </w:rPr>
              <w:t>(</w:t>
            </w:r>
            <w:r>
              <w:rPr>
                <w:rFonts w:cs="Arial"/>
                <w:b/>
                <w:sz w:val="14"/>
                <w:szCs w:val="14"/>
              </w:rPr>
              <w:t>To identify the location and classification of the cause of death)</w:t>
            </w:r>
          </w:p>
        </w:tc>
      </w:tr>
      <w:tr w:rsidR="00417433" w:rsidRPr="00BB3083" w14:paraId="2B925B13" w14:textId="77777777" w:rsidTr="00C6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5169" w:type="dxa"/>
            <w:gridSpan w:val="5"/>
            <w:tcBorders>
              <w:top w:val="nil"/>
              <w:left w:val="nil"/>
              <w:bottom w:val="single" w:sz="4" w:space="0" w:color="auto"/>
              <w:right w:val="nil"/>
            </w:tcBorders>
            <w:shd w:val="clear" w:color="auto" w:fill="auto"/>
            <w:vAlign w:val="bottom"/>
          </w:tcPr>
          <w:p w14:paraId="2129DAF3" w14:textId="77777777" w:rsidR="00417433" w:rsidRPr="00065B78" w:rsidRDefault="00417433" w:rsidP="00C6726E">
            <w:pPr>
              <w:pStyle w:val="TableText"/>
              <w:spacing w:after="30"/>
              <w:rPr>
                <w:rFonts w:cs="Arial"/>
                <w:szCs w:val="18"/>
              </w:rPr>
            </w:pPr>
            <w:r>
              <w:rPr>
                <w:rFonts w:cs="Arial"/>
                <w:szCs w:val="18"/>
              </w:rPr>
              <w:t>Place of death</w:t>
            </w:r>
          </w:p>
        </w:tc>
        <w:tc>
          <w:tcPr>
            <w:tcW w:w="284" w:type="dxa"/>
            <w:gridSpan w:val="2"/>
            <w:tcBorders>
              <w:top w:val="nil"/>
              <w:left w:val="nil"/>
              <w:bottom w:val="nil"/>
              <w:right w:val="nil"/>
            </w:tcBorders>
            <w:shd w:val="clear" w:color="auto" w:fill="auto"/>
            <w:vAlign w:val="bottom"/>
          </w:tcPr>
          <w:p w14:paraId="5DC16661" w14:textId="77777777" w:rsidR="00417433" w:rsidRPr="00065B78" w:rsidRDefault="00417433" w:rsidP="00C6726E">
            <w:pPr>
              <w:pStyle w:val="TableText"/>
              <w:spacing w:after="30"/>
              <w:rPr>
                <w:rFonts w:cs="Arial"/>
                <w:szCs w:val="18"/>
              </w:rPr>
            </w:pPr>
          </w:p>
        </w:tc>
        <w:tc>
          <w:tcPr>
            <w:tcW w:w="5278" w:type="dxa"/>
            <w:gridSpan w:val="8"/>
            <w:tcBorders>
              <w:top w:val="nil"/>
              <w:left w:val="nil"/>
              <w:bottom w:val="single" w:sz="4" w:space="0" w:color="auto"/>
              <w:right w:val="nil"/>
            </w:tcBorders>
            <w:shd w:val="clear" w:color="auto" w:fill="auto"/>
            <w:vAlign w:val="bottom"/>
          </w:tcPr>
          <w:p w14:paraId="5F8189BA" w14:textId="503A8C4F" w:rsidR="00417433" w:rsidRPr="00065B78" w:rsidRDefault="00417433" w:rsidP="00C6726E">
            <w:pPr>
              <w:pStyle w:val="TableText"/>
              <w:spacing w:after="30"/>
              <w:rPr>
                <w:rFonts w:cs="Arial"/>
                <w:szCs w:val="18"/>
              </w:rPr>
            </w:pPr>
            <w:r>
              <w:rPr>
                <w:rFonts w:cs="Arial"/>
                <w:szCs w:val="18"/>
              </w:rPr>
              <w:t>Location type</w:t>
            </w:r>
          </w:p>
        </w:tc>
        <w:tc>
          <w:tcPr>
            <w:tcW w:w="243" w:type="dxa"/>
            <w:tcBorders>
              <w:top w:val="nil"/>
              <w:left w:val="nil"/>
              <w:bottom w:val="nil"/>
              <w:right w:val="nil"/>
            </w:tcBorders>
            <w:shd w:val="clear" w:color="auto" w:fill="auto"/>
            <w:vAlign w:val="bottom"/>
          </w:tcPr>
          <w:p w14:paraId="078D9365" w14:textId="77777777" w:rsidR="00417433" w:rsidRPr="00065B78" w:rsidRDefault="00417433" w:rsidP="00417433">
            <w:pPr>
              <w:pStyle w:val="TableText"/>
              <w:spacing w:after="30"/>
              <w:rPr>
                <w:rFonts w:cs="Arial"/>
                <w:szCs w:val="18"/>
              </w:rPr>
            </w:pPr>
          </w:p>
        </w:tc>
        <w:tc>
          <w:tcPr>
            <w:tcW w:w="3420" w:type="dxa"/>
            <w:tcBorders>
              <w:top w:val="nil"/>
              <w:left w:val="nil"/>
              <w:bottom w:val="nil"/>
              <w:right w:val="nil"/>
            </w:tcBorders>
            <w:shd w:val="clear" w:color="auto" w:fill="auto"/>
            <w:vAlign w:val="bottom"/>
          </w:tcPr>
          <w:p w14:paraId="2B3F043D" w14:textId="11C72D84" w:rsidR="00417433" w:rsidRPr="00065B78" w:rsidRDefault="00417433" w:rsidP="00417433">
            <w:pPr>
              <w:pStyle w:val="TableText"/>
              <w:spacing w:after="30"/>
              <w:rPr>
                <w:rFonts w:cs="Arial"/>
                <w:szCs w:val="18"/>
              </w:rPr>
            </w:pPr>
          </w:p>
        </w:tc>
      </w:tr>
      <w:tr w:rsidR="00417433" w:rsidRPr="00BB3083" w14:paraId="67CF7C54" w14:textId="77777777" w:rsidTr="00C6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3" w:type="dxa"/>
          <w:cantSplit/>
          <w:trHeight w:val="374"/>
        </w:trPr>
        <w:tc>
          <w:tcPr>
            <w:tcW w:w="51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7315C3" w14:textId="77689B86" w:rsidR="69EE82FE" w:rsidRPr="004667EF" w:rsidRDefault="00B57D01" w:rsidP="00C6726E">
            <w:pPr>
              <w:pStyle w:val="TableText"/>
              <w:spacing w:after="30"/>
              <w:rPr>
                <w:i/>
                <w:iCs/>
                <w:color w:val="808080"/>
              </w:rPr>
            </w:pPr>
            <w:sdt>
              <w:sdtPr>
                <w:rPr>
                  <w:rFonts w:cs="Arial"/>
                  <w:color w:val="2B579A"/>
                  <w:shd w:val="clear" w:color="auto" w:fill="E6E6E6"/>
                </w:rPr>
                <w:alias w:val="Place of death"/>
                <w:tag w:val="txtPlaceOfDeath"/>
                <w:id w:val="198909654"/>
                <w:lock w:val="sdtLocked"/>
                <w:placeholder>
                  <w:docPart w:val="E6F770CC532B4B949E31BD7DB3FE94BF"/>
                </w:placeholder>
                <w:showingPlcHdr/>
                <w:text/>
              </w:sdtPr>
              <w:sdtEndPr/>
              <w:sdtContent>
                <w:r w:rsidR="00987EED" w:rsidRPr="002C18FA">
                  <w:rPr>
                    <w:rStyle w:val="PlaceholderText"/>
                    <w:i/>
                    <w:iCs/>
                  </w:rPr>
                  <w:t xml:space="preserve">Enter </w:t>
                </w:r>
                <w:r w:rsidR="00987EED">
                  <w:rPr>
                    <w:rStyle w:val="PlaceholderText"/>
                    <w:i/>
                    <w:iCs/>
                  </w:rPr>
                  <w:t>address or place where the death occurred</w:t>
                </w:r>
              </w:sdtContent>
            </w:sdt>
          </w:p>
        </w:tc>
        <w:tc>
          <w:tcPr>
            <w:tcW w:w="284" w:type="dxa"/>
            <w:gridSpan w:val="2"/>
            <w:tcBorders>
              <w:top w:val="nil"/>
              <w:left w:val="single" w:sz="4" w:space="0" w:color="auto"/>
              <w:bottom w:val="nil"/>
              <w:right w:val="single" w:sz="4" w:space="0" w:color="auto"/>
            </w:tcBorders>
            <w:shd w:val="clear" w:color="auto" w:fill="auto"/>
            <w:vAlign w:val="center"/>
          </w:tcPr>
          <w:p w14:paraId="7CF6D131" w14:textId="77777777" w:rsidR="00417433" w:rsidRPr="00065B78" w:rsidRDefault="00417433" w:rsidP="00C6726E">
            <w:pPr>
              <w:pStyle w:val="TableText"/>
              <w:spacing w:after="30"/>
              <w:rPr>
                <w:rFonts w:cs="Arial"/>
                <w:szCs w:val="18"/>
              </w:rPr>
            </w:pPr>
          </w:p>
        </w:tc>
        <w:tc>
          <w:tcPr>
            <w:tcW w:w="5278"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color w:val="000000" w:themeColor="text1"/>
              </w:rPr>
              <w:alias w:val="Location type"/>
              <w:tag w:val="cboLocationType"/>
              <w:id w:val="2097281084"/>
              <w:lock w:val="sdtLocked"/>
              <w:placeholder>
                <w:docPart w:val="7E1FE51235994A129E82F516FE98359F"/>
              </w:placeholder>
              <w:comboBox>
                <w:listItem w:displayText="Address" w:value="Address"/>
                <w:listItem w:displayText="Place" w:value="Place"/>
              </w:comboBox>
            </w:sdtPr>
            <w:sdtEndPr/>
            <w:sdtContent>
              <w:p w14:paraId="25EAEDD9" w14:textId="1CA77B0D" w:rsidR="69EE82FE" w:rsidRPr="004667EF" w:rsidRDefault="006706B6" w:rsidP="00C6726E">
                <w:pPr>
                  <w:pStyle w:val="TableText"/>
                  <w:spacing w:after="30"/>
                  <w:rPr>
                    <w:rFonts w:cs="Arial"/>
                    <w:szCs w:val="18"/>
                  </w:rPr>
                </w:pPr>
                <w:r w:rsidRPr="006706B6">
                  <w:rPr>
                    <w:rStyle w:val="PlaceholderText"/>
                    <w:i/>
                    <w:iCs/>
                  </w:rPr>
                  <w:t>Select from dropdown</w:t>
                </w:r>
              </w:p>
            </w:sdtContent>
          </w:sdt>
        </w:tc>
      </w:tr>
      <w:tr w:rsidR="00417433" w:rsidRPr="00BB3083" w14:paraId="165C63B1" w14:textId="77777777" w:rsidTr="00C6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5169" w:type="dxa"/>
            <w:gridSpan w:val="5"/>
            <w:tcBorders>
              <w:top w:val="single" w:sz="4" w:space="0" w:color="auto"/>
              <w:left w:val="nil"/>
              <w:bottom w:val="single" w:sz="4" w:space="0" w:color="auto"/>
              <w:right w:val="nil"/>
            </w:tcBorders>
            <w:shd w:val="clear" w:color="auto" w:fill="auto"/>
            <w:vAlign w:val="bottom"/>
          </w:tcPr>
          <w:p w14:paraId="527BB075" w14:textId="397B61D9" w:rsidR="00417433" w:rsidRPr="00065B78" w:rsidRDefault="00417433" w:rsidP="00C6726E">
            <w:pPr>
              <w:pStyle w:val="TableText"/>
              <w:spacing w:after="30"/>
              <w:rPr>
                <w:rFonts w:cs="Arial"/>
                <w:szCs w:val="18"/>
              </w:rPr>
            </w:pPr>
            <w:r>
              <w:rPr>
                <w:rFonts w:cs="Arial"/>
                <w:szCs w:val="18"/>
              </w:rPr>
              <w:t>Primary cause of death</w:t>
            </w:r>
          </w:p>
        </w:tc>
        <w:tc>
          <w:tcPr>
            <w:tcW w:w="284" w:type="dxa"/>
            <w:gridSpan w:val="2"/>
            <w:tcBorders>
              <w:top w:val="nil"/>
              <w:left w:val="nil"/>
              <w:bottom w:val="nil"/>
              <w:right w:val="nil"/>
            </w:tcBorders>
            <w:shd w:val="clear" w:color="auto" w:fill="auto"/>
            <w:vAlign w:val="bottom"/>
          </w:tcPr>
          <w:p w14:paraId="6E2D6C91" w14:textId="77777777" w:rsidR="00417433" w:rsidRPr="00065B78" w:rsidRDefault="00417433" w:rsidP="00C6726E">
            <w:pPr>
              <w:pStyle w:val="TableText"/>
              <w:spacing w:after="30"/>
              <w:rPr>
                <w:rFonts w:cs="Arial"/>
                <w:szCs w:val="18"/>
              </w:rPr>
            </w:pPr>
          </w:p>
        </w:tc>
        <w:tc>
          <w:tcPr>
            <w:tcW w:w="5278" w:type="dxa"/>
            <w:gridSpan w:val="8"/>
            <w:tcBorders>
              <w:top w:val="single" w:sz="4" w:space="0" w:color="auto"/>
              <w:left w:val="nil"/>
              <w:bottom w:val="single" w:sz="4" w:space="0" w:color="auto"/>
              <w:right w:val="nil"/>
            </w:tcBorders>
            <w:shd w:val="clear" w:color="auto" w:fill="auto"/>
            <w:vAlign w:val="bottom"/>
          </w:tcPr>
          <w:p w14:paraId="5FAADE60" w14:textId="250DA49A" w:rsidR="00417433" w:rsidRPr="00065B78" w:rsidRDefault="00417433" w:rsidP="00C6726E">
            <w:pPr>
              <w:pStyle w:val="TableText"/>
              <w:spacing w:after="30"/>
              <w:rPr>
                <w:rFonts w:cs="Arial"/>
                <w:szCs w:val="18"/>
              </w:rPr>
            </w:pPr>
            <w:r>
              <w:rPr>
                <w:rFonts w:cs="Arial"/>
                <w:szCs w:val="18"/>
              </w:rPr>
              <w:t>Secondary cause of death</w:t>
            </w:r>
          </w:p>
        </w:tc>
        <w:tc>
          <w:tcPr>
            <w:tcW w:w="243" w:type="dxa"/>
            <w:tcBorders>
              <w:top w:val="nil"/>
              <w:left w:val="nil"/>
              <w:bottom w:val="nil"/>
              <w:right w:val="nil"/>
            </w:tcBorders>
            <w:shd w:val="clear" w:color="auto" w:fill="auto"/>
            <w:vAlign w:val="bottom"/>
          </w:tcPr>
          <w:p w14:paraId="3921F1B3" w14:textId="77777777" w:rsidR="00417433" w:rsidRPr="00065B78" w:rsidRDefault="00417433" w:rsidP="00417433">
            <w:pPr>
              <w:pStyle w:val="TableText"/>
              <w:spacing w:after="30"/>
              <w:rPr>
                <w:rFonts w:cs="Arial"/>
                <w:szCs w:val="18"/>
              </w:rPr>
            </w:pPr>
          </w:p>
        </w:tc>
        <w:tc>
          <w:tcPr>
            <w:tcW w:w="3420" w:type="dxa"/>
            <w:tcBorders>
              <w:top w:val="nil"/>
              <w:left w:val="nil"/>
              <w:bottom w:val="nil"/>
              <w:right w:val="nil"/>
            </w:tcBorders>
            <w:shd w:val="clear" w:color="auto" w:fill="auto"/>
            <w:vAlign w:val="bottom"/>
          </w:tcPr>
          <w:p w14:paraId="66423E49" w14:textId="77777777" w:rsidR="00417433" w:rsidRPr="00065B78" w:rsidRDefault="00417433" w:rsidP="00417433">
            <w:pPr>
              <w:pStyle w:val="TableText"/>
              <w:spacing w:after="30"/>
              <w:rPr>
                <w:rFonts w:cs="Arial"/>
                <w:szCs w:val="18"/>
              </w:rPr>
            </w:pPr>
          </w:p>
        </w:tc>
      </w:tr>
      <w:tr w:rsidR="00417433" w:rsidRPr="00BB3083" w14:paraId="686A032C" w14:textId="77777777" w:rsidTr="00C6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663" w:type="dxa"/>
          <w:cantSplit/>
          <w:trHeight w:val="374"/>
        </w:trPr>
        <w:tc>
          <w:tcPr>
            <w:tcW w:w="5169" w:type="dxa"/>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color w:val="000000" w:themeColor="text1"/>
              </w:rPr>
              <w:alias w:val="Primary cause of death"/>
              <w:tag w:val="cboCausePrimary"/>
              <w:id w:val="184790758"/>
              <w:lock w:val="sdtLocked"/>
              <w:placeholder>
                <w:docPart w:val="AEA2B1770D3E4666BE258C635B178691"/>
              </w:placeholder>
              <w:showingPlcHdr/>
              <w:comboBox>
                <w:listItem w:displayText="Certain infectious or parasitic diseases" w:value="01"/>
                <w:listItem w:displayText="Cancers or Neoplasms" w:value="02"/>
                <w:listItem w:displayText="Diseases of the blood or blood-forming organs" w:value="03"/>
                <w:listItem w:displayText="Diseases of the immune system" w:value="04"/>
                <w:listItem w:displayText="Endocrine, nutritional or metabolic diseases" w:value="05"/>
                <w:listItem w:displayText="Mental, behavioural or neurodevelopmental disorders" w:value="06"/>
                <w:listItem w:displayText="Sleep-wake disorders" w:value="07"/>
                <w:listItem w:displayText="Diseases of the nervous system" w:value="08"/>
                <w:listItem w:displayText="Diseases of the visual system" w:value="09"/>
                <w:listItem w:displayText="Diseases of the ear or mastoid process" w:value="10"/>
                <w:listItem w:displayText="Diseases of the circulatory system" w:value="11"/>
                <w:listItem w:displayText="Diseases of the respiratory system" w:value="12"/>
                <w:listItem w:displayText="Diseases of the digestive system" w:value="13"/>
                <w:listItem w:displayText="Diseases of the skin" w:value="14"/>
                <w:listItem w:displayText="Diseases of the musculoskeletal system or connective tissue" w:value="15"/>
                <w:listItem w:displayText="Diseases of the genitourinary system" w:value="16"/>
                <w:listItem w:displayText="Conditions related to sexual health" w:value="17"/>
                <w:listItem w:displayText="Pregnancy, childbirth or puerperium" w:value="18"/>
                <w:listItem w:displayText="Certain conditions originating in the perinatal period" w:value="19"/>
                <w:listItem w:displayText="Congenital or Developmental anomalies" w:value="20"/>
                <w:listItem w:displayText="Symptoms, signs or clinical findings, not elsewhere classified" w:value="21"/>
                <w:listItem w:displayText="Injury, poisoning or certain other consequences of external causes" w:value="22"/>
                <w:listItem w:displayText="External causes of morbidity or mortality" w:value="23"/>
              </w:comboBox>
            </w:sdtPr>
            <w:sdtEndPr/>
            <w:sdtContent>
              <w:p w14:paraId="6EAE7BED" w14:textId="08619FCB" w:rsidR="69EE82FE" w:rsidRPr="004667EF" w:rsidRDefault="00674E73" w:rsidP="00C6726E">
                <w:pPr>
                  <w:pStyle w:val="TableText"/>
                  <w:spacing w:after="30"/>
                  <w:rPr>
                    <w:rFonts w:cs="Arial"/>
                    <w:color w:val="000000" w:themeColor="text1"/>
                    <w:sz w:val="20"/>
                  </w:rPr>
                </w:pPr>
                <w:r w:rsidRPr="008142B0">
                  <w:rPr>
                    <w:rStyle w:val="PlaceholderText"/>
                    <w:rFonts w:cs="Arial"/>
                    <w:i/>
                    <w:iCs/>
                  </w:rPr>
                  <w:t>Choose a primary category</w:t>
                </w:r>
                <w:r w:rsidR="00CB4B33">
                  <w:rPr>
                    <w:rStyle w:val="PlaceholderText"/>
                    <w:rFonts w:cs="Arial"/>
                    <w:i/>
                    <w:iCs/>
                  </w:rPr>
                  <w:t xml:space="preserve"> of death</w:t>
                </w:r>
              </w:p>
            </w:sdtContent>
          </w:sdt>
        </w:tc>
        <w:tc>
          <w:tcPr>
            <w:tcW w:w="284" w:type="dxa"/>
            <w:gridSpan w:val="2"/>
            <w:tcBorders>
              <w:top w:val="nil"/>
              <w:left w:val="single" w:sz="4" w:space="0" w:color="auto"/>
              <w:bottom w:val="nil"/>
              <w:right w:val="single" w:sz="4" w:space="0" w:color="auto"/>
            </w:tcBorders>
            <w:shd w:val="clear" w:color="auto" w:fill="auto"/>
            <w:vAlign w:val="center"/>
          </w:tcPr>
          <w:p w14:paraId="6F3E48E6" w14:textId="77777777" w:rsidR="00417433" w:rsidRPr="00065B78" w:rsidRDefault="00417433" w:rsidP="00C6726E">
            <w:pPr>
              <w:pStyle w:val="TableText"/>
              <w:spacing w:after="30"/>
              <w:rPr>
                <w:rFonts w:cs="Arial"/>
                <w:szCs w:val="18"/>
              </w:rPr>
            </w:pPr>
          </w:p>
        </w:tc>
        <w:tc>
          <w:tcPr>
            <w:tcW w:w="5278" w:type="dxa"/>
            <w:gridSpan w:val="8"/>
            <w:tcBorders>
              <w:top w:val="single" w:sz="4" w:space="0" w:color="auto"/>
              <w:left w:val="single" w:sz="4" w:space="0" w:color="auto"/>
              <w:bottom w:val="single" w:sz="4" w:space="0" w:color="auto"/>
              <w:right w:val="single" w:sz="4" w:space="0" w:color="auto"/>
            </w:tcBorders>
            <w:shd w:val="clear" w:color="auto" w:fill="auto"/>
            <w:vAlign w:val="center"/>
          </w:tcPr>
          <w:sdt>
            <w:sdtPr>
              <w:rPr>
                <w:rFonts w:cs="Arial"/>
                <w:color w:val="808080" w:themeColor="background1" w:themeShade="80"/>
              </w:rPr>
              <w:alias w:val="Secondary cause of death"/>
              <w:tag w:val="cboCauseSecondary"/>
              <w:id w:val="-1042126925"/>
              <w:lock w:val="sdtLocked"/>
              <w:placeholder>
                <w:docPart w:val="1BFE7040DA2E4D109F8051A2900E9301"/>
              </w:placeholder>
              <w:showingPlcHdr/>
              <w:comboBox>
                <w:listItem w:displayText="Certain infectious or parasitic diseases" w:value="01"/>
                <w:listItem w:displayText="Cancers or Neoplasms" w:value="02"/>
                <w:listItem w:displayText="Diseases of the blood or blood-forming organs" w:value="03"/>
                <w:listItem w:displayText="Diseases of the immune system" w:value="04"/>
                <w:listItem w:displayText="Endocrine, nutritional or metabolic diseases" w:value="05"/>
                <w:listItem w:displayText="Mental, behavioural or neurodevelopmental disorders" w:value="06"/>
                <w:listItem w:displayText="Sleep-wake disorders" w:value="07"/>
                <w:listItem w:displayText="Diseases of the nervous system" w:value="08"/>
                <w:listItem w:displayText="Diseases of the visual system" w:value="09"/>
                <w:listItem w:displayText="Diseases of the ear or mastoid process" w:value="10"/>
                <w:listItem w:displayText="Diseases of the circulatory system" w:value="11"/>
                <w:listItem w:displayText="Diseases of the respiratory system" w:value="12"/>
                <w:listItem w:displayText="Diseases of the digestive system" w:value="13"/>
                <w:listItem w:displayText="Diseases of the skin" w:value="14"/>
                <w:listItem w:displayText="Diseases of the musculoskeletal system or connective tissue" w:value="15"/>
                <w:listItem w:displayText="Diseases of the genitourinary system" w:value="16"/>
                <w:listItem w:displayText="Conditions related to sexual health" w:value="17"/>
                <w:listItem w:displayText="Pregnancy, childbirth or puerperium" w:value="18"/>
                <w:listItem w:displayText="Certain conditions originating in the perinatal period" w:value="19"/>
                <w:listItem w:displayText="Congenital or Developmental anomalies" w:value="20"/>
                <w:listItem w:displayText="Symptoms, signs or clinical findings, not elsewhere classified" w:value="21"/>
                <w:listItem w:displayText="Injury, poisoning or certain other consequences of external causes" w:value="22"/>
                <w:listItem w:displayText="External causes of morbidity or mortality" w:value="23"/>
              </w:comboBox>
            </w:sdtPr>
            <w:sdtEndPr/>
            <w:sdtContent>
              <w:p w14:paraId="4B9ACC3E" w14:textId="3BE61BD0" w:rsidR="69EE82FE" w:rsidRPr="00C6726E" w:rsidRDefault="00CB4B33" w:rsidP="00C6726E">
                <w:pPr>
                  <w:pStyle w:val="TableText"/>
                  <w:spacing w:after="30"/>
                  <w:rPr>
                    <w:rFonts w:cs="Arial"/>
                    <w:szCs w:val="18"/>
                  </w:rPr>
                </w:pPr>
                <w:r w:rsidRPr="004667EF">
                  <w:rPr>
                    <w:rFonts w:cs="Arial"/>
                    <w:i/>
                    <w:iCs/>
                    <w:color w:val="808080" w:themeColor="background1" w:themeShade="80"/>
                  </w:rPr>
                  <w:t>Choose a secondary category of death</w:t>
                </w:r>
              </w:p>
            </w:sdtContent>
          </w:sdt>
        </w:tc>
      </w:tr>
      <w:tr w:rsidR="00417433" w:rsidRPr="00BB3083" w14:paraId="14F07E53"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10715" w:type="dxa"/>
            <w:gridSpan w:val="14"/>
            <w:tcBorders>
              <w:top w:val="nil"/>
              <w:left w:val="nil"/>
              <w:bottom w:val="single" w:sz="4" w:space="0" w:color="auto"/>
              <w:right w:val="nil"/>
            </w:tcBorders>
            <w:shd w:val="clear" w:color="auto" w:fill="auto"/>
            <w:vAlign w:val="bottom"/>
          </w:tcPr>
          <w:p w14:paraId="0B9958CE" w14:textId="471E51E8" w:rsidR="00417433" w:rsidRPr="00065B78" w:rsidRDefault="00417433" w:rsidP="00417433">
            <w:pPr>
              <w:pStyle w:val="TableText"/>
              <w:spacing w:after="30"/>
              <w:rPr>
                <w:rFonts w:cs="Arial"/>
                <w:szCs w:val="18"/>
              </w:rPr>
            </w:pPr>
            <w:r>
              <w:rPr>
                <w:rFonts w:cs="Arial"/>
                <w:szCs w:val="18"/>
              </w:rPr>
              <w:t>Details and comments about cause of death</w:t>
            </w:r>
          </w:p>
        </w:tc>
      </w:tr>
      <w:tr w:rsidR="00417433" w:rsidRPr="00BB3083" w14:paraId="56497158" w14:textId="77777777" w:rsidTr="00641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2554"/>
        </w:trPr>
        <w:sdt>
          <w:sdtPr>
            <w:rPr>
              <w:rFonts w:cs="Arial"/>
              <w:color w:val="2B579A"/>
              <w:shd w:val="clear" w:color="auto" w:fill="E6E6E6"/>
            </w:rPr>
            <w:alias w:val="Details about cause of death"/>
            <w:tag w:val="txtDeathDetails"/>
            <w:id w:val="-826214128"/>
            <w:lock w:val="sdtLocked"/>
            <w:placeholder>
              <w:docPart w:val="312EA08D2C334DA5B2F6738866E38BF2"/>
            </w:placeholder>
            <w:showingPlcHdr/>
          </w:sdtPr>
          <w:sdtEndPr/>
          <w:sdtContent>
            <w:tc>
              <w:tcPr>
                <w:tcW w:w="10715" w:type="dxa"/>
                <w:gridSpan w:val="14"/>
                <w:tcBorders>
                  <w:top w:val="single" w:sz="4" w:space="0" w:color="auto"/>
                  <w:left w:val="single" w:sz="4" w:space="0" w:color="auto"/>
                  <w:bottom w:val="single" w:sz="4" w:space="0" w:color="auto"/>
                  <w:right w:val="single" w:sz="4" w:space="0" w:color="auto"/>
                </w:tcBorders>
                <w:shd w:val="clear" w:color="auto" w:fill="auto"/>
              </w:tcPr>
              <w:p w14:paraId="7814F009" w14:textId="02871F39" w:rsidR="00417433" w:rsidRPr="00065B78" w:rsidRDefault="00FC6300" w:rsidP="00417433">
                <w:pPr>
                  <w:pStyle w:val="TableText"/>
                  <w:spacing w:after="30"/>
                  <w:rPr>
                    <w:rFonts w:cs="Arial"/>
                    <w:szCs w:val="18"/>
                  </w:rPr>
                </w:pPr>
                <w:r>
                  <w:rPr>
                    <w:rStyle w:val="PlaceholderText"/>
                    <w:i/>
                    <w:iCs/>
                  </w:rPr>
                  <w:t>Enter details about the cause of death</w:t>
                </w:r>
              </w:p>
            </w:tc>
          </w:sdtContent>
        </w:sdt>
      </w:tr>
      <w:tr w:rsidR="00417433" w:rsidRPr="00BB3083" w14:paraId="285D3974"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68"/>
        </w:trPr>
        <w:tc>
          <w:tcPr>
            <w:tcW w:w="10715" w:type="dxa"/>
            <w:gridSpan w:val="14"/>
            <w:tcBorders>
              <w:top w:val="single" w:sz="4" w:space="0" w:color="auto"/>
              <w:left w:val="nil"/>
              <w:bottom w:val="nil"/>
              <w:right w:val="nil"/>
            </w:tcBorders>
            <w:shd w:val="clear" w:color="auto" w:fill="auto"/>
            <w:vAlign w:val="bottom"/>
          </w:tcPr>
          <w:p w14:paraId="543FA301" w14:textId="77777777" w:rsidR="00417433" w:rsidRPr="00B479EF" w:rsidRDefault="00417433" w:rsidP="00417433">
            <w:pPr>
              <w:pStyle w:val="TableText"/>
              <w:spacing w:after="30"/>
              <w:rPr>
                <w:rFonts w:cs="Arial"/>
                <w:sz w:val="2"/>
                <w:szCs w:val="2"/>
              </w:rPr>
            </w:pPr>
          </w:p>
        </w:tc>
      </w:tr>
      <w:tr w:rsidR="00417433" w:rsidRPr="00BB3083" w14:paraId="78A34C4F"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10715" w:type="dxa"/>
            <w:gridSpan w:val="14"/>
            <w:tcBorders>
              <w:top w:val="nil"/>
              <w:left w:val="single" w:sz="4" w:space="0" w:color="auto"/>
              <w:bottom w:val="single" w:sz="4" w:space="0" w:color="auto"/>
              <w:right w:val="single" w:sz="4" w:space="0" w:color="auto"/>
            </w:tcBorders>
            <w:shd w:val="clear" w:color="auto" w:fill="000000" w:themeFill="text1"/>
            <w:vAlign w:val="bottom"/>
          </w:tcPr>
          <w:p w14:paraId="1F1EB8C6" w14:textId="7984D70E" w:rsidR="00417433" w:rsidRPr="00B479EF" w:rsidRDefault="00417433" w:rsidP="00417433">
            <w:pPr>
              <w:pStyle w:val="TableText"/>
              <w:spacing w:line="240" w:lineRule="auto"/>
              <w:rPr>
                <w:rFonts w:cs="Arial"/>
                <w:b/>
                <w:bCs/>
                <w:sz w:val="24"/>
                <w:szCs w:val="24"/>
              </w:rPr>
            </w:pPr>
            <w:r w:rsidRPr="68F986F0">
              <w:rPr>
                <w:rFonts w:cs="Arial"/>
                <w:b/>
                <w:bCs/>
                <w:sz w:val="24"/>
                <w:szCs w:val="24"/>
              </w:rPr>
              <w:lastRenderedPageBreak/>
              <w:t>Summary of support</w:t>
            </w:r>
            <w:r>
              <w:rPr>
                <w:rFonts w:cs="Arial"/>
                <w:b/>
                <w:bCs/>
                <w:sz w:val="24"/>
                <w:szCs w:val="24"/>
              </w:rPr>
              <w:t xml:space="preserve"> </w:t>
            </w:r>
            <w:r w:rsidRPr="000C07E2">
              <w:rPr>
                <w:rFonts w:cs="Arial"/>
                <w:b/>
                <w:sz w:val="16"/>
                <w:szCs w:val="16"/>
              </w:rPr>
              <w:t>(</w:t>
            </w:r>
            <w:r>
              <w:rPr>
                <w:rFonts w:cs="Arial"/>
                <w:b/>
                <w:sz w:val="14"/>
                <w:szCs w:val="14"/>
              </w:rPr>
              <w:t>To understand the quality of health and disability support provided to the person)</w:t>
            </w:r>
          </w:p>
        </w:tc>
      </w:tr>
      <w:tr w:rsidR="00417433" w:rsidRPr="00BB3083" w14:paraId="30808847"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374"/>
        </w:trPr>
        <w:tc>
          <w:tcPr>
            <w:tcW w:w="3484" w:type="dxa"/>
            <w:gridSpan w:val="2"/>
            <w:tcBorders>
              <w:top w:val="single" w:sz="4" w:space="0" w:color="auto"/>
              <w:left w:val="nil"/>
              <w:bottom w:val="single" w:sz="4" w:space="0" w:color="auto"/>
              <w:right w:val="nil"/>
            </w:tcBorders>
            <w:shd w:val="clear" w:color="auto" w:fill="auto"/>
            <w:vAlign w:val="bottom"/>
          </w:tcPr>
          <w:p w14:paraId="20C69588" w14:textId="26E5284E" w:rsidR="00417433" w:rsidRPr="005C2872" w:rsidRDefault="00417433" w:rsidP="00C6726E">
            <w:pPr>
              <w:rPr>
                <w:rFonts w:cs="Arial"/>
                <w:sz w:val="18"/>
                <w:szCs w:val="18"/>
              </w:rPr>
            </w:pPr>
            <w:r w:rsidRPr="69EE82FE">
              <w:rPr>
                <w:rFonts w:cs="Arial"/>
                <w:sz w:val="18"/>
                <w:szCs w:val="18"/>
              </w:rPr>
              <w:t xml:space="preserve">Summary of what happened the day the person died, including </w:t>
            </w:r>
            <w:r w:rsidR="00F81F2A">
              <w:rPr>
                <w:rFonts w:cs="Arial"/>
                <w:sz w:val="18"/>
                <w:szCs w:val="18"/>
              </w:rPr>
              <w:t>the</w:t>
            </w:r>
            <w:r w:rsidRPr="69EE82FE">
              <w:rPr>
                <w:rFonts w:cs="Arial"/>
                <w:sz w:val="18"/>
                <w:szCs w:val="18"/>
              </w:rPr>
              <w:t xml:space="preserve"> health and disability support </w:t>
            </w:r>
            <w:r w:rsidR="00341838">
              <w:rPr>
                <w:rFonts w:cs="Arial"/>
                <w:sz w:val="18"/>
                <w:szCs w:val="18"/>
              </w:rPr>
              <w:t xml:space="preserve">provided </w:t>
            </w:r>
            <w:r w:rsidRPr="69EE82FE">
              <w:rPr>
                <w:rFonts w:cs="Arial"/>
                <w:sz w:val="18"/>
                <w:szCs w:val="18"/>
              </w:rPr>
              <w:t xml:space="preserve">on the day </w:t>
            </w:r>
          </w:p>
        </w:tc>
        <w:tc>
          <w:tcPr>
            <w:tcW w:w="145" w:type="dxa"/>
            <w:tcBorders>
              <w:top w:val="single" w:sz="4" w:space="0" w:color="auto"/>
              <w:left w:val="nil"/>
              <w:bottom w:val="nil"/>
              <w:right w:val="nil"/>
            </w:tcBorders>
            <w:shd w:val="clear" w:color="auto" w:fill="auto"/>
            <w:vAlign w:val="bottom"/>
          </w:tcPr>
          <w:p w14:paraId="7D633A60" w14:textId="77777777" w:rsidR="00417433" w:rsidRDefault="00417433" w:rsidP="00C6726E">
            <w:pPr>
              <w:pStyle w:val="TableText"/>
              <w:spacing w:after="30"/>
              <w:ind w:left="-57"/>
              <w:rPr>
                <w:rFonts w:cs="Arial"/>
              </w:rPr>
            </w:pPr>
          </w:p>
        </w:tc>
        <w:tc>
          <w:tcPr>
            <w:tcW w:w="3401" w:type="dxa"/>
            <w:gridSpan w:val="8"/>
            <w:tcBorders>
              <w:top w:val="single" w:sz="4" w:space="0" w:color="auto"/>
              <w:left w:val="nil"/>
              <w:bottom w:val="single" w:sz="4" w:space="0" w:color="auto"/>
              <w:right w:val="nil"/>
            </w:tcBorders>
            <w:shd w:val="clear" w:color="auto" w:fill="auto"/>
            <w:vAlign w:val="bottom"/>
          </w:tcPr>
          <w:p w14:paraId="62C36903" w14:textId="4BF56F48" w:rsidR="00417433" w:rsidRDefault="00417433" w:rsidP="00C6726E">
            <w:pPr>
              <w:pStyle w:val="TableText"/>
              <w:spacing w:after="30"/>
              <w:rPr>
                <w:rFonts w:cs="Arial"/>
              </w:rPr>
            </w:pPr>
            <w:r w:rsidRPr="006E0A5E">
              <w:rPr>
                <w:rFonts w:cs="Arial"/>
                <w:szCs w:val="18"/>
              </w:rPr>
              <w:t xml:space="preserve">Summary of person’s </w:t>
            </w:r>
            <w:r>
              <w:rPr>
                <w:rFonts w:cs="Arial"/>
                <w:szCs w:val="18"/>
              </w:rPr>
              <w:t xml:space="preserve">disability </w:t>
            </w:r>
            <w:r w:rsidRPr="006E0A5E">
              <w:rPr>
                <w:rFonts w:cs="Arial"/>
                <w:szCs w:val="18"/>
              </w:rPr>
              <w:t xml:space="preserve">support </w:t>
            </w:r>
            <w:r w:rsidR="00F41FE8">
              <w:rPr>
                <w:rFonts w:cs="Arial"/>
                <w:szCs w:val="18"/>
              </w:rPr>
              <w:t>in the months prior</w:t>
            </w:r>
            <w:r w:rsidRPr="006E0A5E">
              <w:rPr>
                <w:rFonts w:cs="Arial"/>
                <w:szCs w:val="18"/>
              </w:rPr>
              <w:t xml:space="preserve"> to the death</w:t>
            </w:r>
          </w:p>
        </w:tc>
        <w:tc>
          <w:tcPr>
            <w:tcW w:w="144" w:type="dxa"/>
            <w:tcBorders>
              <w:top w:val="single" w:sz="4" w:space="0" w:color="auto"/>
              <w:left w:val="nil"/>
              <w:bottom w:val="nil"/>
              <w:right w:val="nil"/>
            </w:tcBorders>
            <w:shd w:val="clear" w:color="auto" w:fill="auto"/>
            <w:vAlign w:val="bottom"/>
          </w:tcPr>
          <w:p w14:paraId="7DA086E8" w14:textId="77777777" w:rsidR="00417433" w:rsidRDefault="00417433" w:rsidP="00C6726E">
            <w:pPr>
              <w:pStyle w:val="TableText"/>
              <w:spacing w:after="30"/>
              <w:ind w:left="-57"/>
              <w:rPr>
                <w:rFonts w:cs="Arial"/>
              </w:rPr>
            </w:pPr>
          </w:p>
        </w:tc>
        <w:tc>
          <w:tcPr>
            <w:tcW w:w="3541" w:type="dxa"/>
            <w:gridSpan w:val="2"/>
            <w:tcBorders>
              <w:top w:val="single" w:sz="4" w:space="0" w:color="auto"/>
              <w:left w:val="nil"/>
              <w:bottom w:val="single" w:sz="4" w:space="0" w:color="auto"/>
              <w:right w:val="nil"/>
            </w:tcBorders>
            <w:shd w:val="clear" w:color="auto" w:fill="auto"/>
            <w:vAlign w:val="bottom"/>
          </w:tcPr>
          <w:p w14:paraId="126464ED" w14:textId="39A18E10" w:rsidR="00417433" w:rsidRDefault="00417433" w:rsidP="00C6726E">
            <w:pPr>
              <w:pStyle w:val="TableText"/>
              <w:spacing w:after="30"/>
              <w:rPr>
                <w:rFonts w:cs="Arial"/>
              </w:rPr>
            </w:pPr>
            <w:r>
              <w:rPr>
                <w:rFonts w:cs="Arial"/>
              </w:rPr>
              <w:t>Summary of</w:t>
            </w:r>
            <w:r w:rsidR="00F41FE8">
              <w:rPr>
                <w:rFonts w:cs="Arial"/>
              </w:rPr>
              <w:t xml:space="preserve"> the person’s health support</w:t>
            </w:r>
            <w:r>
              <w:rPr>
                <w:rFonts w:cs="Arial"/>
              </w:rPr>
              <w:t xml:space="preserve"> in the month</w:t>
            </w:r>
            <w:r w:rsidR="00F41FE8">
              <w:rPr>
                <w:rFonts w:cs="Arial"/>
              </w:rPr>
              <w:t>s</w:t>
            </w:r>
            <w:r>
              <w:rPr>
                <w:rFonts w:cs="Arial"/>
              </w:rPr>
              <w:t xml:space="preserve"> prior to the death</w:t>
            </w:r>
          </w:p>
        </w:tc>
      </w:tr>
      <w:tr w:rsidR="00CF29D8" w:rsidRPr="00BB3083" w14:paraId="599612CE" w14:textId="77777777" w:rsidTr="00715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4011"/>
        </w:trPr>
        <w:tc>
          <w:tcPr>
            <w:tcW w:w="3484" w:type="dxa"/>
            <w:gridSpan w:val="2"/>
            <w:tcBorders>
              <w:top w:val="single" w:sz="4" w:space="0" w:color="auto"/>
              <w:left w:val="single" w:sz="4" w:space="0" w:color="auto"/>
              <w:bottom w:val="single" w:sz="4" w:space="0" w:color="auto"/>
              <w:right w:val="single" w:sz="4" w:space="0" w:color="auto"/>
            </w:tcBorders>
            <w:shd w:val="clear" w:color="auto" w:fill="auto"/>
          </w:tcPr>
          <w:p w14:paraId="4DF8DDC4" w14:textId="54BB3DEF" w:rsidR="00CF29D8" w:rsidRDefault="00B57D01" w:rsidP="00CF29D8">
            <w:pPr>
              <w:pStyle w:val="TableText"/>
              <w:spacing w:after="30"/>
              <w:rPr>
                <w:rFonts w:cs="Arial"/>
              </w:rPr>
            </w:pPr>
            <w:sdt>
              <w:sdtPr>
                <w:rPr>
                  <w:rFonts w:cs="Arial"/>
                  <w:color w:val="2B579A"/>
                  <w:shd w:val="clear" w:color="auto" w:fill="E6E6E6"/>
                </w:rPr>
                <w:alias w:val="Summary of day"/>
                <w:tag w:val="txtDaySummary"/>
                <w:id w:val="984664021"/>
                <w:lock w:val="sdtLocked"/>
                <w:placeholder>
                  <w:docPart w:val="E4449C2C10114F4D9D4155E91CF7DDDA"/>
                </w:placeholder>
                <w:showingPlcHdr/>
              </w:sdtPr>
              <w:sdtEndPr/>
              <w:sdtContent>
                <w:r w:rsidR="004667EF">
                  <w:rPr>
                    <w:rStyle w:val="PlaceholderText"/>
                    <w:i/>
                    <w:iCs/>
                  </w:rPr>
                  <w:t>Enter a summary of the day the person died</w:t>
                </w:r>
              </w:sdtContent>
            </w:sdt>
          </w:p>
        </w:tc>
        <w:tc>
          <w:tcPr>
            <w:tcW w:w="145" w:type="dxa"/>
            <w:tcBorders>
              <w:top w:val="nil"/>
              <w:left w:val="single" w:sz="4" w:space="0" w:color="auto"/>
              <w:bottom w:val="nil"/>
              <w:right w:val="single" w:sz="4" w:space="0" w:color="auto"/>
            </w:tcBorders>
            <w:shd w:val="clear" w:color="auto" w:fill="auto"/>
          </w:tcPr>
          <w:p w14:paraId="5F60771A" w14:textId="77777777" w:rsidR="00CF29D8" w:rsidRDefault="00CF29D8" w:rsidP="00CF29D8">
            <w:pPr>
              <w:pStyle w:val="TableText"/>
              <w:spacing w:after="30"/>
              <w:ind w:left="-57"/>
              <w:rPr>
                <w:rFonts w:cs="Arial"/>
              </w:rPr>
            </w:pPr>
          </w:p>
        </w:tc>
        <w:tc>
          <w:tcPr>
            <w:tcW w:w="3401" w:type="dxa"/>
            <w:gridSpan w:val="8"/>
            <w:tcBorders>
              <w:top w:val="single" w:sz="4" w:space="0" w:color="auto"/>
              <w:left w:val="single" w:sz="4" w:space="0" w:color="auto"/>
              <w:bottom w:val="single" w:sz="4" w:space="0" w:color="auto"/>
              <w:right w:val="single" w:sz="4" w:space="0" w:color="auto"/>
            </w:tcBorders>
            <w:shd w:val="clear" w:color="auto" w:fill="auto"/>
          </w:tcPr>
          <w:p w14:paraId="12C6048D" w14:textId="65593940" w:rsidR="00CF29D8" w:rsidRDefault="00B57D01" w:rsidP="00CF29D8">
            <w:pPr>
              <w:pStyle w:val="TableText"/>
              <w:spacing w:after="30"/>
              <w:rPr>
                <w:rFonts w:cs="Arial"/>
              </w:rPr>
            </w:pPr>
            <w:sdt>
              <w:sdtPr>
                <w:rPr>
                  <w:rFonts w:cs="Arial"/>
                  <w:color w:val="2B579A"/>
                  <w:shd w:val="clear" w:color="auto" w:fill="E6E6E6"/>
                </w:rPr>
                <w:alias w:val="Summary of disability supports"/>
                <w:tag w:val="txtSupportSummary"/>
                <w:id w:val="-1991157925"/>
                <w:lock w:val="sdtLocked"/>
                <w:placeholder>
                  <w:docPart w:val="C6D60C7C31204D48864D6F3CB4E8B25F"/>
                </w:placeholder>
                <w:showingPlcHdr/>
              </w:sdtPr>
              <w:sdtEndPr/>
              <w:sdtContent>
                <w:r w:rsidR="00FC6300">
                  <w:rPr>
                    <w:rStyle w:val="PlaceholderText"/>
                    <w:i/>
                    <w:iCs/>
                  </w:rPr>
                  <w:t>Enter a summary of the person’s disability support</w:t>
                </w:r>
              </w:sdtContent>
            </w:sdt>
          </w:p>
        </w:tc>
        <w:tc>
          <w:tcPr>
            <w:tcW w:w="144" w:type="dxa"/>
            <w:tcBorders>
              <w:top w:val="nil"/>
              <w:left w:val="single" w:sz="4" w:space="0" w:color="auto"/>
              <w:bottom w:val="nil"/>
              <w:right w:val="single" w:sz="4" w:space="0" w:color="auto"/>
            </w:tcBorders>
            <w:shd w:val="clear" w:color="auto" w:fill="auto"/>
          </w:tcPr>
          <w:p w14:paraId="51A96279" w14:textId="77777777" w:rsidR="00CF29D8" w:rsidRDefault="00CF29D8" w:rsidP="00CF29D8">
            <w:pPr>
              <w:pStyle w:val="TableText"/>
              <w:spacing w:after="30"/>
              <w:ind w:left="-57"/>
              <w:rPr>
                <w:rFonts w:cs="Arial"/>
              </w:rPr>
            </w:pPr>
          </w:p>
        </w:tc>
        <w:sdt>
          <w:sdtPr>
            <w:rPr>
              <w:rFonts w:cs="Arial"/>
              <w:color w:val="2B579A"/>
              <w:shd w:val="clear" w:color="auto" w:fill="E6E6E6"/>
            </w:rPr>
            <w:alias w:val="Summary of health support"/>
            <w:tag w:val="txtSummaryHealthSupport"/>
            <w:id w:val="1288160543"/>
            <w:lock w:val="sdtLocked"/>
            <w:placeholder>
              <w:docPart w:val="0C3D9A72EDE146A291E5381589E48A81"/>
            </w:placeholder>
            <w:showingPlcHdr/>
          </w:sdtPr>
          <w:sdtEndPr/>
          <w:sdtContent>
            <w:tc>
              <w:tcPr>
                <w:tcW w:w="3541" w:type="dxa"/>
                <w:gridSpan w:val="2"/>
                <w:tcBorders>
                  <w:top w:val="single" w:sz="4" w:space="0" w:color="auto"/>
                  <w:left w:val="single" w:sz="4" w:space="0" w:color="auto"/>
                  <w:bottom w:val="single" w:sz="4" w:space="0" w:color="auto"/>
                  <w:right w:val="single" w:sz="4" w:space="0" w:color="auto"/>
                </w:tcBorders>
                <w:shd w:val="clear" w:color="auto" w:fill="auto"/>
              </w:tcPr>
              <w:p w14:paraId="6A33A035" w14:textId="4B6A58BB" w:rsidR="00CF29D8" w:rsidRPr="00A52C58" w:rsidRDefault="00A9438F" w:rsidP="00CF29D8">
                <w:pPr>
                  <w:pStyle w:val="TableText"/>
                  <w:spacing w:after="30"/>
                  <w:rPr>
                    <w:rFonts w:cs="Arial"/>
                    <w:color w:val="2B579A"/>
                    <w:shd w:val="clear" w:color="auto" w:fill="E6E6E6"/>
                  </w:rPr>
                </w:pPr>
                <w:r>
                  <w:rPr>
                    <w:rStyle w:val="PlaceholderText"/>
                    <w:i/>
                    <w:iCs/>
                  </w:rPr>
                  <w:t>Enter a summary of the person’s health support</w:t>
                </w:r>
              </w:p>
            </w:tc>
          </w:sdtContent>
        </w:sdt>
      </w:tr>
      <w:tr w:rsidR="00CF29D8" w:rsidRPr="00BB3083" w14:paraId="59DF0ED3"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68"/>
        </w:trPr>
        <w:tc>
          <w:tcPr>
            <w:tcW w:w="10715" w:type="dxa"/>
            <w:gridSpan w:val="14"/>
            <w:tcBorders>
              <w:top w:val="nil"/>
              <w:left w:val="nil"/>
              <w:bottom w:val="nil"/>
              <w:right w:val="nil"/>
            </w:tcBorders>
            <w:shd w:val="clear" w:color="auto" w:fill="auto"/>
          </w:tcPr>
          <w:p w14:paraId="47105D7B" w14:textId="77777777" w:rsidR="00CF29D8" w:rsidRPr="005F686D" w:rsidRDefault="00CF29D8" w:rsidP="00CF29D8">
            <w:pPr>
              <w:pStyle w:val="TableText"/>
              <w:spacing w:after="30"/>
              <w:ind w:left="-57"/>
              <w:rPr>
                <w:rFonts w:cs="Arial"/>
                <w:sz w:val="2"/>
                <w:szCs w:val="2"/>
              </w:rPr>
            </w:pPr>
          </w:p>
        </w:tc>
      </w:tr>
      <w:tr w:rsidR="00CF29D8" w:rsidRPr="00BB3083" w14:paraId="12745CE3"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80"/>
        </w:trPr>
        <w:tc>
          <w:tcPr>
            <w:tcW w:w="10715" w:type="dxa"/>
            <w:gridSpan w:val="14"/>
            <w:tcBorders>
              <w:top w:val="nil"/>
              <w:left w:val="nil"/>
              <w:bottom w:val="single" w:sz="4" w:space="0" w:color="auto"/>
              <w:right w:val="nil"/>
            </w:tcBorders>
            <w:shd w:val="clear" w:color="auto" w:fill="auto"/>
          </w:tcPr>
          <w:p w14:paraId="78CE03CA" w14:textId="77777777" w:rsidR="00CF29D8" w:rsidRPr="005F686D" w:rsidRDefault="00CF29D8" w:rsidP="00CF29D8">
            <w:pPr>
              <w:pStyle w:val="TableText"/>
              <w:spacing w:after="30"/>
              <w:ind w:left="-57"/>
              <w:rPr>
                <w:rFonts w:cs="Arial"/>
                <w:sz w:val="2"/>
                <w:szCs w:val="2"/>
              </w:rPr>
            </w:pPr>
          </w:p>
        </w:tc>
      </w:tr>
      <w:tr w:rsidR="00CF29D8" w:rsidRPr="00BB3083" w14:paraId="2C861A41"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53"/>
        </w:trPr>
        <w:tc>
          <w:tcPr>
            <w:tcW w:w="10715" w:type="dxa"/>
            <w:gridSpan w:val="14"/>
            <w:tcBorders>
              <w:top w:val="single" w:sz="4" w:space="0" w:color="auto"/>
              <w:left w:val="single" w:sz="4" w:space="0" w:color="auto"/>
              <w:bottom w:val="single" w:sz="4" w:space="0" w:color="auto"/>
              <w:right w:val="single" w:sz="4" w:space="0" w:color="auto"/>
            </w:tcBorders>
            <w:shd w:val="clear" w:color="auto" w:fill="000000" w:themeFill="text1"/>
          </w:tcPr>
          <w:p w14:paraId="2045B038" w14:textId="7B843F08" w:rsidR="00CF29D8" w:rsidRDefault="00CF29D8" w:rsidP="00CF29D8">
            <w:pPr>
              <w:pStyle w:val="TableText"/>
              <w:spacing w:line="240" w:lineRule="auto"/>
              <w:rPr>
                <w:rFonts w:cs="Arial"/>
              </w:rPr>
            </w:pPr>
            <w:r>
              <w:rPr>
                <w:rFonts w:cs="Arial"/>
                <w:b/>
                <w:sz w:val="24"/>
                <w:szCs w:val="24"/>
              </w:rPr>
              <w:t xml:space="preserve">Actions after death </w:t>
            </w:r>
            <w:r w:rsidRPr="000C07E2">
              <w:rPr>
                <w:rFonts w:cs="Arial"/>
                <w:b/>
                <w:sz w:val="16"/>
                <w:szCs w:val="16"/>
              </w:rPr>
              <w:t>(</w:t>
            </w:r>
            <w:r>
              <w:rPr>
                <w:rFonts w:cs="Arial"/>
                <w:b/>
                <w:sz w:val="14"/>
                <w:szCs w:val="14"/>
              </w:rPr>
              <w:t>To understand the quality of support provided to the whānau)</w:t>
            </w:r>
          </w:p>
        </w:tc>
      </w:tr>
      <w:tr w:rsidR="00CF29D8" w:rsidRPr="00BB3083" w14:paraId="5F3B6E0D"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53"/>
        </w:trPr>
        <w:tc>
          <w:tcPr>
            <w:tcW w:w="10715" w:type="dxa"/>
            <w:gridSpan w:val="14"/>
            <w:tcBorders>
              <w:top w:val="single" w:sz="4" w:space="0" w:color="auto"/>
              <w:left w:val="nil"/>
              <w:bottom w:val="nil"/>
              <w:right w:val="nil"/>
            </w:tcBorders>
            <w:shd w:val="clear" w:color="auto" w:fill="auto"/>
          </w:tcPr>
          <w:p w14:paraId="3B9F097A" w14:textId="77777777" w:rsidR="00CF29D8" w:rsidRPr="00316184" w:rsidRDefault="00CF29D8" w:rsidP="00CF29D8">
            <w:pPr>
              <w:pStyle w:val="TableText"/>
              <w:rPr>
                <w:rFonts w:cs="Arial"/>
                <w:b/>
                <w:sz w:val="2"/>
                <w:szCs w:val="2"/>
              </w:rPr>
            </w:pPr>
          </w:p>
        </w:tc>
      </w:tr>
      <w:tr w:rsidR="00CF29D8" w:rsidRPr="00BB3083" w14:paraId="7DA58780" w14:textId="77777777" w:rsidTr="00C6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53"/>
        </w:trPr>
        <w:tc>
          <w:tcPr>
            <w:tcW w:w="4746" w:type="dxa"/>
            <w:gridSpan w:val="4"/>
            <w:tcBorders>
              <w:top w:val="single" w:sz="4" w:space="0" w:color="auto"/>
              <w:left w:val="single" w:sz="4" w:space="0" w:color="auto"/>
              <w:bottom w:val="single" w:sz="4" w:space="0" w:color="auto"/>
              <w:right w:val="nil"/>
            </w:tcBorders>
            <w:shd w:val="clear" w:color="auto" w:fill="auto"/>
            <w:vAlign w:val="center"/>
          </w:tcPr>
          <w:p w14:paraId="0EE5083B" w14:textId="2D8CCC21" w:rsidR="00CF29D8" w:rsidRPr="00A661D8" w:rsidRDefault="00CF29D8" w:rsidP="00C6726E">
            <w:pPr>
              <w:pStyle w:val="TableText"/>
              <w:rPr>
                <w:rFonts w:cs="Arial"/>
              </w:rPr>
            </w:pPr>
            <w:r w:rsidRPr="00A661D8">
              <w:rPr>
                <w:rFonts w:cs="Arial"/>
                <w:sz w:val="16"/>
                <w:szCs w:val="16"/>
              </w:rPr>
              <w:t>Were whānau involved or kept informed leading up to the death?</w:t>
            </w:r>
          </w:p>
        </w:tc>
        <w:tc>
          <w:tcPr>
            <w:tcW w:w="423"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Whānau informed"/>
              <w:tag w:val="chkWhanauInformed"/>
              <w:id w:val="1856615925"/>
              <w15:appearance w15:val="hidden"/>
              <w14:checkbox>
                <w14:checked w14:val="0"/>
                <w14:checkedState w14:val="2612" w14:font="MS Gothic"/>
                <w14:uncheckedState w14:val="2610" w14:font="MS Gothic"/>
              </w14:checkbox>
            </w:sdtPr>
            <w:sdtEndPr/>
            <w:sdtContent>
              <w:p w14:paraId="41B8BEAF" w14:textId="228B8CE8" w:rsidR="00CF29D8" w:rsidRPr="00241451" w:rsidRDefault="00241451" w:rsidP="00C6726E">
                <w:pPr>
                  <w:pStyle w:val="TableText"/>
                  <w:rPr>
                    <w:rFonts w:eastAsiaTheme="minorHAnsi" w:cs="Arial"/>
                    <w:sz w:val="20"/>
                    <w:lang w:eastAsia="en-NZ"/>
                  </w:rPr>
                </w:pPr>
                <w:r>
                  <w:rPr>
                    <w:rFonts w:ascii="MS Gothic" w:eastAsia="MS Gothic" w:hAnsi="MS Gothic" w:cs="Arial" w:hint="eastAsia"/>
                    <w:sz w:val="20"/>
                    <w:lang w:eastAsia="en-NZ"/>
                  </w:rPr>
                  <w:t>☐</w:t>
                </w:r>
              </w:p>
            </w:sdtContent>
          </w:sdt>
        </w:tc>
        <w:tc>
          <w:tcPr>
            <w:tcW w:w="266" w:type="dxa"/>
            <w:tcBorders>
              <w:top w:val="nil"/>
              <w:left w:val="single" w:sz="4" w:space="0" w:color="auto"/>
              <w:bottom w:val="nil"/>
              <w:right w:val="single" w:sz="4" w:space="0" w:color="auto"/>
            </w:tcBorders>
            <w:shd w:val="clear" w:color="auto" w:fill="auto"/>
            <w:vAlign w:val="center"/>
          </w:tcPr>
          <w:p w14:paraId="2E29F61D" w14:textId="656DD607" w:rsidR="00CF29D8" w:rsidRPr="00A661D8" w:rsidRDefault="00CF29D8" w:rsidP="00C6726E">
            <w:pPr>
              <w:pStyle w:val="TableText"/>
              <w:rPr>
                <w:rFonts w:cs="Arial"/>
                <w:b/>
                <w:sz w:val="24"/>
                <w:szCs w:val="24"/>
              </w:rPr>
            </w:pPr>
          </w:p>
        </w:tc>
        <w:tc>
          <w:tcPr>
            <w:tcW w:w="4850" w:type="dxa"/>
            <w:gridSpan w:val="7"/>
            <w:tcBorders>
              <w:top w:val="single" w:sz="4" w:space="0" w:color="auto"/>
              <w:left w:val="single" w:sz="4" w:space="0" w:color="auto"/>
              <w:bottom w:val="single" w:sz="4" w:space="0" w:color="auto"/>
              <w:right w:val="nil"/>
            </w:tcBorders>
            <w:shd w:val="clear" w:color="auto" w:fill="auto"/>
            <w:vAlign w:val="center"/>
          </w:tcPr>
          <w:p w14:paraId="6F5C0834" w14:textId="364D184C" w:rsidR="00CF29D8" w:rsidRPr="00A661D8" w:rsidRDefault="00CF29D8" w:rsidP="00C6726E">
            <w:pPr>
              <w:pStyle w:val="TableText"/>
              <w:rPr>
                <w:rFonts w:cs="Arial"/>
                <w:b/>
                <w:sz w:val="24"/>
                <w:szCs w:val="24"/>
              </w:rPr>
            </w:pPr>
            <w:r w:rsidRPr="00A661D8">
              <w:rPr>
                <w:rFonts w:cs="Arial"/>
              </w:rPr>
              <w:t>Is an internal review of the death being completed?</w:t>
            </w:r>
          </w:p>
        </w:tc>
        <w:tc>
          <w:tcPr>
            <w:tcW w:w="430" w:type="dxa"/>
            <w:tcBorders>
              <w:top w:val="single" w:sz="4" w:space="0" w:color="auto"/>
              <w:left w:val="nil"/>
              <w:bottom w:val="single" w:sz="4" w:space="0" w:color="auto"/>
              <w:right w:val="single" w:sz="4" w:space="0" w:color="auto"/>
            </w:tcBorders>
            <w:shd w:val="clear" w:color="auto" w:fill="auto"/>
            <w:vAlign w:val="center"/>
          </w:tcPr>
          <w:sdt>
            <w:sdtPr>
              <w:rPr>
                <w:rFonts w:cs="Arial"/>
                <w:sz w:val="20"/>
                <w:lang w:eastAsia="en-NZ"/>
              </w:rPr>
              <w:alias w:val="Internal review completed"/>
              <w:tag w:val="chkInternalReview"/>
              <w:id w:val="-752971746"/>
              <w15:appearance w15:val="hidden"/>
              <w14:checkbox>
                <w14:checked w14:val="0"/>
                <w14:checkedState w14:val="2612" w14:font="MS Gothic"/>
                <w14:uncheckedState w14:val="2610" w14:font="MS Gothic"/>
              </w14:checkbox>
            </w:sdtPr>
            <w:sdtEndPr/>
            <w:sdtContent>
              <w:p w14:paraId="58603386" w14:textId="05BF650E" w:rsidR="00CF29D8" w:rsidRPr="00241451" w:rsidRDefault="00241451" w:rsidP="00C6726E">
                <w:pPr>
                  <w:pStyle w:val="TableText"/>
                  <w:rPr>
                    <w:rFonts w:cs="Arial"/>
                    <w:sz w:val="20"/>
                    <w:lang w:eastAsia="en-NZ"/>
                  </w:rPr>
                </w:pPr>
                <w:r>
                  <w:rPr>
                    <w:rFonts w:ascii="MS Gothic" w:eastAsia="MS Gothic" w:hAnsi="MS Gothic" w:cs="Arial" w:hint="eastAsia"/>
                    <w:sz w:val="20"/>
                    <w:lang w:eastAsia="en-NZ"/>
                  </w:rPr>
                  <w:t>☐</w:t>
                </w:r>
              </w:p>
            </w:sdtContent>
          </w:sdt>
        </w:tc>
      </w:tr>
      <w:tr w:rsidR="00CF29D8" w:rsidRPr="00BB3083" w14:paraId="29A0AED8" w14:textId="77777777" w:rsidTr="00C67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53"/>
        </w:trPr>
        <w:tc>
          <w:tcPr>
            <w:tcW w:w="5169" w:type="dxa"/>
            <w:gridSpan w:val="5"/>
            <w:tcBorders>
              <w:top w:val="single" w:sz="4" w:space="0" w:color="auto"/>
              <w:left w:val="nil"/>
              <w:bottom w:val="single" w:sz="4" w:space="0" w:color="auto"/>
              <w:right w:val="nil"/>
            </w:tcBorders>
            <w:shd w:val="clear" w:color="auto" w:fill="auto"/>
            <w:vAlign w:val="bottom"/>
          </w:tcPr>
          <w:p w14:paraId="483E7F4E" w14:textId="54ECC8D4" w:rsidR="00CF29D8" w:rsidRDefault="00CF29D8" w:rsidP="00C6726E">
            <w:pPr>
              <w:pStyle w:val="TableText"/>
              <w:rPr>
                <w:rFonts w:cs="Arial"/>
                <w:bCs/>
                <w:color w:val="2B579A"/>
                <w:szCs w:val="18"/>
                <w:shd w:val="clear" w:color="auto" w:fill="E6E6E6"/>
              </w:rPr>
            </w:pPr>
            <w:r w:rsidRPr="00632779">
              <w:rPr>
                <w:rFonts w:cs="Arial"/>
                <w:szCs w:val="18"/>
              </w:rPr>
              <w:t>What support has been offered</w:t>
            </w:r>
            <w:r w:rsidR="00FC6300">
              <w:rPr>
                <w:rFonts w:cs="Arial"/>
                <w:szCs w:val="18"/>
              </w:rPr>
              <w:t xml:space="preserve"> or </w:t>
            </w:r>
            <w:r w:rsidRPr="00632779">
              <w:rPr>
                <w:rFonts w:cs="Arial"/>
                <w:szCs w:val="18"/>
              </w:rPr>
              <w:t>provided for the whānau, welfare guardian and other residents living in the home?</w:t>
            </w:r>
          </w:p>
        </w:tc>
        <w:tc>
          <w:tcPr>
            <w:tcW w:w="266" w:type="dxa"/>
            <w:tcBorders>
              <w:top w:val="nil"/>
              <w:left w:val="nil"/>
              <w:bottom w:val="nil"/>
              <w:right w:val="nil"/>
            </w:tcBorders>
            <w:shd w:val="clear" w:color="auto" w:fill="auto"/>
            <w:vAlign w:val="bottom"/>
          </w:tcPr>
          <w:p w14:paraId="20A6BC76" w14:textId="77777777" w:rsidR="00CF29D8" w:rsidRDefault="00CF29D8" w:rsidP="00C6726E">
            <w:pPr>
              <w:pStyle w:val="TableText"/>
              <w:rPr>
                <w:rFonts w:cs="Arial"/>
                <w:b/>
                <w:sz w:val="24"/>
                <w:szCs w:val="24"/>
              </w:rPr>
            </w:pPr>
          </w:p>
        </w:tc>
        <w:tc>
          <w:tcPr>
            <w:tcW w:w="5280" w:type="dxa"/>
            <w:gridSpan w:val="8"/>
            <w:tcBorders>
              <w:top w:val="nil"/>
              <w:left w:val="nil"/>
              <w:bottom w:val="nil"/>
              <w:right w:val="nil"/>
            </w:tcBorders>
            <w:shd w:val="clear" w:color="auto" w:fill="auto"/>
            <w:vAlign w:val="bottom"/>
          </w:tcPr>
          <w:p w14:paraId="7C3C1FE6" w14:textId="65768753" w:rsidR="00CF29D8" w:rsidRDefault="00CF29D8" w:rsidP="00C6726E">
            <w:pPr>
              <w:pStyle w:val="TableText"/>
              <w:rPr>
                <w:rFonts w:ascii="MS Gothic" w:eastAsia="MS Gothic" w:hAnsi="MS Gothic" w:cs="Arial"/>
                <w:bCs/>
                <w:color w:val="2B579A"/>
                <w:szCs w:val="18"/>
                <w:shd w:val="clear" w:color="auto" w:fill="E6E6E6"/>
              </w:rPr>
            </w:pPr>
            <w:r w:rsidRPr="00632779">
              <w:rPr>
                <w:rFonts w:cs="Arial"/>
                <w:szCs w:val="18"/>
              </w:rPr>
              <w:t>What feedback has been received from staff, whānau, welfare guardian or other residents about the death?</w:t>
            </w:r>
          </w:p>
        </w:tc>
      </w:tr>
      <w:tr w:rsidR="00CF29D8" w:rsidRPr="00BB3083" w14:paraId="01298CA3" w14:textId="77777777" w:rsidTr="00523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2693"/>
        </w:trPr>
        <w:tc>
          <w:tcPr>
            <w:tcW w:w="5169" w:type="dxa"/>
            <w:gridSpan w:val="5"/>
            <w:tcBorders>
              <w:top w:val="single" w:sz="4" w:space="0" w:color="auto"/>
              <w:left w:val="single" w:sz="4" w:space="0" w:color="auto"/>
              <w:bottom w:val="single" w:sz="4" w:space="0" w:color="auto"/>
              <w:right w:val="single" w:sz="4" w:space="0" w:color="auto"/>
            </w:tcBorders>
            <w:shd w:val="clear" w:color="auto" w:fill="auto"/>
          </w:tcPr>
          <w:p w14:paraId="51EAA494" w14:textId="64F01A41" w:rsidR="00CF29D8" w:rsidRPr="00C6726E" w:rsidRDefault="00B57D01" w:rsidP="00C6726E">
            <w:pPr>
              <w:pStyle w:val="TableText"/>
              <w:spacing w:after="30"/>
            </w:pPr>
            <w:sdt>
              <w:sdtPr>
                <w:rPr>
                  <w:rFonts w:cs="Arial"/>
                  <w:color w:val="2B579A"/>
                  <w:shd w:val="clear" w:color="auto" w:fill="E6E6E6"/>
                </w:rPr>
                <w:alias w:val="Support offered or provided"/>
                <w:tag w:val="txtSupportOffered"/>
                <w:id w:val="74789740"/>
                <w:lock w:val="sdtLocked"/>
                <w:placeholder>
                  <w:docPart w:val="90E325A5734F43DDACFD0F9A457960D6"/>
                </w:placeholder>
                <w:showingPlcHdr/>
              </w:sdtPr>
              <w:sdtEndPr/>
              <w:sdtContent>
                <w:r w:rsidR="00FC6300">
                  <w:rPr>
                    <w:rStyle w:val="PlaceholderText"/>
                    <w:i/>
                    <w:iCs/>
                  </w:rPr>
                  <w:t>Enter summary of support provided</w:t>
                </w:r>
              </w:sdtContent>
            </w:sdt>
          </w:p>
        </w:tc>
        <w:tc>
          <w:tcPr>
            <w:tcW w:w="266" w:type="dxa"/>
            <w:tcBorders>
              <w:top w:val="nil"/>
              <w:left w:val="single" w:sz="4" w:space="0" w:color="auto"/>
              <w:bottom w:val="nil"/>
              <w:right w:val="single" w:sz="4" w:space="0" w:color="auto"/>
            </w:tcBorders>
            <w:shd w:val="clear" w:color="auto" w:fill="auto"/>
          </w:tcPr>
          <w:p w14:paraId="31B8A127" w14:textId="77777777" w:rsidR="00CF29D8" w:rsidRDefault="00CF29D8" w:rsidP="00CF29D8">
            <w:pPr>
              <w:pStyle w:val="TableText"/>
              <w:rPr>
                <w:rFonts w:cs="Arial"/>
                <w:b/>
                <w:sz w:val="24"/>
                <w:szCs w:val="24"/>
              </w:rPr>
            </w:pPr>
          </w:p>
        </w:tc>
        <w:tc>
          <w:tcPr>
            <w:tcW w:w="5280" w:type="dxa"/>
            <w:gridSpan w:val="8"/>
            <w:tcBorders>
              <w:top w:val="single" w:sz="4" w:space="0" w:color="auto"/>
              <w:left w:val="single" w:sz="4" w:space="0" w:color="auto"/>
              <w:bottom w:val="single" w:sz="4" w:space="0" w:color="auto"/>
              <w:right w:val="single" w:sz="4" w:space="0" w:color="auto"/>
            </w:tcBorders>
            <w:shd w:val="clear" w:color="auto" w:fill="auto"/>
          </w:tcPr>
          <w:sdt>
            <w:sdtPr>
              <w:rPr>
                <w:rFonts w:cs="Arial"/>
                <w:color w:val="2B579A"/>
                <w:shd w:val="clear" w:color="auto" w:fill="E6E6E6"/>
              </w:rPr>
              <w:alias w:val="Feedback"/>
              <w:tag w:val="txtFeedback"/>
              <w:id w:val="-1457635387"/>
              <w:lock w:val="sdtLocked"/>
              <w:placeholder>
                <w:docPart w:val="00ED8537F0B4471EA5788BC050368CE4"/>
              </w:placeholder>
              <w:showingPlcHdr/>
            </w:sdtPr>
            <w:sdtEndPr/>
            <w:sdtContent>
              <w:p w14:paraId="2AA7C47C" w14:textId="70CE0269" w:rsidR="00241451" w:rsidRPr="00641C38" w:rsidRDefault="00FC6300" w:rsidP="00641C38">
                <w:pPr>
                  <w:pStyle w:val="TableText"/>
                  <w:rPr>
                    <w:rFonts w:cs="Arial"/>
                    <w:color w:val="2B579A"/>
                    <w:shd w:val="clear" w:color="auto" w:fill="E6E6E6"/>
                  </w:rPr>
                </w:pPr>
                <w:r>
                  <w:rPr>
                    <w:rStyle w:val="PlaceholderText"/>
                    <w:i/>
                    <w:iCs/>
                  </w:rPr>
                  <w:t>Enter feedback received</w:t>
                </w:r>
              </w:p>
            </w:sdtContent>
          </w:sdt>
        </w:tc>
      </w:tr>
      <w:tr w:rsidR="00CF29D8" w:rsidRPr="00BB3083" w14:paraId="15FD00C6"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70"/>
        </w:trPr>
        <w:tc>
          <w:tcPr>
            <w:tcW w:w="10715" w:type="dxa"/>
            <w:gridSpan w:val="14"/>
            <w:tcBorders>
              <w:top w:val="nil"/>
              <w:left w:val="nil"/>
              <w:bottom w:val="nil"/>
              <w:right w:val="nil"/>
            </w:tcBorders>
            <w:shd w:val="clear" w:color="auto" w:fill="auto"/>
          </w:tcPr>
          <w:p w14:paraId="2E97F0C8" w14:textId="77777777" w:rsidR="00CF29D8" w:rsidRPr="006121BC" w:rsidRDefault="00CF29D8" w:rsidP="00CF29D8">
            <w:pPr>
              <w:pStyle w:val="TableText"/>
              <w:spacing w:after="30"/>
              <w:rPr>
                <w:rFonts w:cs="Arial"/>
                <w:sz w:val="2"/>
                <w:szCs w:val="2"/>
              </w:rPr>
            </w:pPr>
          </w:p>
        </w:tc>
      </w:tr>
      <w:tr w:rsidR="00CF29D8" w:rsidRPr="00BB3083" w14:paraId="64F0FF27"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51"/>
        </w:trPr>
        <w:tc>
          <w:tcPr>
            <w:tcW w:w="10715" w:type="dxa"/>
            <w:gridSpan w:val="14"/>
            <w:tcBorders>
              <w:top w:val="nil"/>
              <w:left w:val="single" w:sz="4" w:space="0" w:color="auto"/>
              <w:bottom w:val="single" w:sz="4" w:space="0" w:color="auto"/>
              <w:right w:val="single" w:sz="4" w:space="0" w:color="auto"/>
            </w:tcBorders>
            <w:shd w:val="clear" w:color="auto" w:fill="000000" w:themeFill="text1"/>
          </w:tcPr>
          <w:p w14:paraId="7D19E19B" w14:textId="712040D9" w:rsidR="00CF29D8" w:rsidRPr="006121BC" w:rsidRDefault="00CF29D8" w:rsidP="00CF29D8">
            <w:pPr>
              <w:pStyle w:val="TableText"/>
              <w:spacing w:after="30"/>
              <w:rPr>
                <w:rFonts w:cs="Arial"/>
                <w:sz w:val="2"/>
                <w:szCs w:val="2"/>
              </w:rPr>
            </w:pPr>
            <w:r w:rsidRPr="7284C685">
              <w:rPr>
                <w:rFonts w:cs="Arial"/>
                <w:b/>
                <w:bCs/>
                <w:sz w:val="24"/>
                <w:szCs w:val="24"/>
              </w:rPr>
              <w:t xml:space="preserve">Follow-up and </w:t>
            </w:r>
            <w:r>
              <w:rPr>
                <w:rFonts w:cs="Arial"/>
                <w:b/>
                <w:bCs/>
                <w:sz w:val="24"/>
                <w:szCs w:val="24"/>
              </w:rPr>
              <w:t xml:space="preserve">developmental </w:t>
            </w:r>
            <w:r w:rsidRPr="7284C685">
              <w:rPr>
                <w:rFonts w:cs="Arial"/>
                <w:b/>
                <w:bCs/>
                <w:sz w:val="24"/>
                <w:szCs w:val="24"/>
              </w:rPr>
              <w:t>actions</w:t>
            </w:r>
            <w:r>
              <w:rPr>
                <w:rFonts w:cs="Arial"/>
                <w:b/>
                <w:bCs/>
                <w:sz w:val="24"/>
                <w:szCs w:val="24"/>
              </w:rPr>
              <w:t xml:space="preserve"> </w:t>
            </w:r>
            <w:r w:rsidRPr="000C07E2">
              <w:rPr>
                <w:rFonts w:cs="Arial"/>
                <w:b/>
                <w:sz w:val="16"/>
                <w:szCs w:val="16"/>
              </w:rPr>
              <w:t>(</w:t>
            </w:r>
            <w:r>
              <w:rPr>
                <w:rFonts w:cs="Arial"/>
                <w:b/>
                <w:sz w:val="14"/>
                <w:szCs w:val="14"/>
              </w:rPr>
              <w:t>To understand what opportunities for improvement you have identified)</w:t>
            </w:r>
          </w:p>
        </w:tc>
      </w:tr>
      <w:tr w:rsidR="00CF29D8" w:rsidRPr="00BB3083" w14:paraId="2A6CAACF"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70"/>
        </w:trPr>
        <w:tc>
          <w:tcPr>
            <w:tcW w:w="10715" w:type="dxa"/>
            <w:gridSpan w:val="14"/>
            <w:tcBorders>
              <w:top w:val="single" w:sz="4" w:space="0" w:color="auto"/>
              <w:left w:val="nil"/>
              <w:bottom w:val="single" w:sz="4" w:space="0" w:color="auto"/>
              <w:right w:val="nil"/>
            </w:tcBorders>
            <w:shd w:val="clear" w:color="auto" w:fill="auto"/>
            <w:vAlign w:val="bottom"/>
          </w:tcPr>
          <w:p w14:paraId="7ABC71F5" w14:textId="686D52DC" w:rsidR="00CF29D8" w:rsidRDefault="00CF29D8" w:rsidP="00CF29D8">
            <w:pPr>
              <w:pStyle w:val="TableText"/>
              <w:spacing w:after="30"/>
              <w:rPr>
                <w:rFonts w:cs="Arial"/>
                <w:b/>
                <w:bCs/>
                <w:sz w:val="24"/>
                <w:szCs w:val="24"/>
              </w:rPr>
            </w:pPr>
            <w:r w:rsidRPr="003A35D0">
              <w:rPr>
                <w:rFonts w:cs="Arial"/>
                <w:szCs w:val="18"/>
              </w:rPr>
              <w:t>Have barriers or opportunities for improvement been identified in any of the following areas?</w:t>
            </w:r>
          </w:p>
        </w:tc>
      </w:tr>
      <w:tr w:rsidR="00641C38" w:rsidRPr="00BB3083" w14:paraId="2FBB4D26" w14:textId="77777777" w:rsidTr="00523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162"/>
        </w:trPr>
        <w:tc>
          <w:tcPr>
            <w:tcW w:w="3062" w:type="dxa"/>
            <w:tcBorders>
              <w:top w:val="single" w:sz="4" w:space="0" w:color="auto"/>
              <w:left w:val="single" w:sz="4" w:space="0" w:color="auto"/>
              <w:bottom w:val="single" w:sz="4" w:space="0" w:color="BFBFBF" w:themeColor="background1" w:themeShade="BF"/>
              <w:right w:val="nil"/>
            </w:tcBorders>
            <w:shd w:val="clear" w:color="auto" w:fill="auto"/>
            <w:vAlign w:val="center"/>
          </w:tcPr>
          <w:p w14:paraId="14104F84" w14:textId="77777777" w:rsidR="00641C38" w:rsidRPr="00AB4BC4" w:rsidRDefault="00641C38" w:rsidP="00241451">
            <w:pPr>
              <w:pStyle w:val="TableText"/>
              <w:spacing w:after="30"/>
              <w:rPr>
                <w:rFonts w:cs="Arial"/>
              </w:rPr>
            </w:pPr>
            <w:r w:rsidRPr="00AB4BC4">
              <w:rPr>
                <w:rFonts w:cs="Arial"/>
              </w:rPr>
              <w:t>Training</w:t>
            </w:r>
          </w:p>
        </w:tc>
        <w:tc>
          <w:tcPr>
            <w:tcW w:w="567"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sdt>
            <w:sdtPr>
              <w:rPr>
                <w:rFonts w:cs="Arial"/>
                <w:sz w:val="20"/>
                <w:lang w:eastAsia="en-NZ"/>
              </w:rPr>
              <w:alias w:val="Follow-up - training"/>
              <w:tag w:val="chkTraining"/>
              <w:id w:val="2141060601"/>
              <w15:appearance w15:val="hidden"/>
              <w14:checkbox>
                <w14:checked w14:val="0"/>
                <w14:checkedState w14:val="2612" w14:font="MS Gothic"/>
                <w14:uncheckedState w14:val="2610" w14:font="MS Gothic"/>
              </w14:checkbox>
            </w:sdtPr>
            <w:sdtEndPr/>
            <w:sdtContent>
              <w:p w14:paraId="138E09BF" w14:textId="039600E6"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tc>
        <w:tc>
          <w:tcPr>
            <w:tcW w:w="3118" w:type="dxa"/>
            <w:gridSpan w:val="7"/>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7B057162" w14:textId="77777777" w:rsidR="00641C38" w:rsidRPr="00AB4BC4" w:rsidRDefault="00641C38" w:rsidP="00241451">
            <w:pPr>
              <w:pStyle w:val="TableText"/>
              <w:spacing w:after="30"/>
              <w:rPr>
                <w:rFonts w:cs="Arial"/>
              </w:rPr>
            </w:pPr>
            <w:r w:rsidRPr="00AB4BC4">
              <w:rPr>
                <w:rFonts w:cs="Arial"/>
              </w:rPr>
              <w:t>Rostering</w:t>
            </w:r>
          </w:p>
        </w:tc>
        <w:tc>
          <w:tcPr>
            <w:tcW w:w="427"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vAlign w:val="center"/>
          </w:tcPr>
          <w:sdt>
            <w:sdtPr>
              <w:rPr>
                <w:rFonts w:cs="Arial"/>
                <w:sz w:val="20"/>
                <w:lang w:eastAsia="en-NZ"/>
              </w:rPr>
              <w:alias w:val="Follow-up - rostering"/>
              <w:tag w:val="chkRostering"/>
              <w:id w:val="-1474443423"/>
              <w15:appearance w15:val="hidden"/>
              <w14:checkbox>
                <w14:checked w14:val="0"/>
                <w14:checkedState w14:val="2612" w14:font="MS Gothic"/>
                <w14:uncheckedState w14:val="2610" w14:font="MS Gothic"/>
              </w14:checkbox>
            </w:sdtPr>
            <w:sdtEndPr/>
            <w:sdtContent>
              <w:p w14:paraId="09A6698A" w14:textId="30E5D65B"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tc>
        <w:tc>
          <w:tcPr>
            <w:tcW w:w="3111" w:type="dxa"/>
            <w:tcBorders>
              <w:top w:val="single" w:sz="4"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536E5CCE" w14:textId="47870588" w:rsidR="00641C38" w:rsidRPr="00AB4BC4" w:rsidRDefault="00641C38" w:rsidP="00241451">
            <w:pPr>
              <w:pStyle w:val="TableText"/>
              <w:spacing w:after="30"/>
              <w:rPr>
                <w:rFonts w:cs="Arial"/>
              </w:rPr>
            </w:pPr>
            <w:r w:rsidRPr="00AB4BC4">
              <w:rPr>
                <w:rFonts w:cs="Arial"/>
              </w:rPr>
              <w:t>Environment</w:t>
            </w:r>
          </w:p>
        </w:tc>
        <w:tc>
          <w:tcPr>
            <w:tcW w:w="430" w:type="dxa"/>
            <w:tcBorders>
              <w:top w:val="single" w:sz="4" w:space="0" w:color="auto"/>
              <w:left w:val="nil"/>
              <w:bottom w:val="single" w:sz="4" w:space="0" w:color="BFBFBF" w:themeColor="background1" w:themeShade="BF"/>
              <w:right w:val="single" w:sz="4" w:space="0" w:color="auto"/>
            </w:tcBorders>
            <w:shd w:val="clear" w:color="auto" w:fill="auto"/>
            <w:vAlign w:val="center"/>
          </w:tcPr>
          <w:sdt>
            <w:sdtPr>
              <w:rPr>
                <w:rFonts w:cs="Arial"/>
                <w:sz w:val="20"/>
                <w:lang w:eastAsia="en-NZ"/>
              </w:rPr>
              <w:alias w:val="Follow-up - environment"/>
              <w:tag w:val="chkEnvironment"/>
              <w:id w:val="-1350405953"/>
              <w15:appearance w15:val="hidden"/>
              <w14:checkbox>
                <w14:checked w14:val="0"/>
                <w14:checkedState w14:val="2612" w14:font="MS Gothic"/>
                <w14:uncheckedState w14:val="2610" w14:font="MS Gothic"/>
              </w14:checkbox>
            </w:sdtPr>
            <w:sdtEndPr/>
            <w:sdtContent>
              <w:p w14:paraId="502B7F31" w14:textId="0F9A253D"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tc>
      </w:tr>
      <w:tr w:rsidR="00641C38" w:rsidRPr="00BB3083" w14:paraId="7370A5C7" w14:textId="77777777" w:rsidTr="00523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162"/>
        </w:trPr>
        <w:tc>
          <w:tcPr>
            <w:tcW w:w="3062" w:type="dxa"/>
            <w:tcBorders>
              <w:top w:val="single" w:sz="4" w:space="0" w:color="BFBFBF" w:themeColor="background1" w:themeShade="BF"/>
              <w:left w:val="single" w:sz="4" w:space="0" w:color="auto"/>
              <w:bottom w:val="single" w:sz="4" w:space="0" w:color="auto"/>
              <w:right w:val="nil"/>
            </w:tcBorders>
            <w:shd w:val="clear" w:color="auto" w:fill="auto"/>
            <w:vAlign w:val="center"/>
          </w:tcPr>
          <w:p w14:paraId="3CD7A1AF" w14:textId="77777777" w:rsidR="00641C38" w:rsidRPr="00AB4BC4" w:rsidRDefault="00641C38" w:rsidP="00241451">
            <w:pPr>
              <w:pStyle w:val="TableText"/>
              <w:spacing w:after="30"/>
              <w:rPr>
                <w:rFonts w:cs="Arial"/>
              </w:rPr>
            </w:pPr>
            <w:r w:rsidRPr="00AB4BC4">
              <w:rPr>
                <w:rFonts w:cs="Arial"/>
              </w:rPr>
              <w:t>Procedures</w:t>
            </w:r>
          </w:p>
        </w:tc>
        <w:tc>
          <w:tcPr>
            <w:tcW w:w="567" w:type="dxa"/>
            <w:gridSpan w:val="2"/>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sdt>
            <w:sdtPr>
              <w:rPr>
                <w:rFonts w:cs="Arial"/>
                <w:sz w:val="20"/>
                <w:lang w:eastAsia="en-NZ"/>
              </w:rPr>
              <w:alias w:val="Follow-up - procedures"/>
              <w:tag w:val="chkProcedures"/>
              <w:id w:val="407807713"/>
              <w15:appearance w15:val="hidden"/>
              <w14:checkbox>
                <w14:checked w14:val="0"/>
                <w14:checkedState w14:val="2612" w14:font="MS Gothic"/>
                <w14:uncheckedState w14:val="2610" w14:font="MS Gothic"/>
              </w14:checkbox>
            </w:sdtPr>
            <w:sdtEndPr/>
            <w:sdtContent>
              <w:p w14:paraId="6AA75B6F" w14:textId="34E0591D"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tc>
        <w:tc>
          <w:tcPr>
            <w:tcW w:w="3118" w:type="dxa"/>
            <w:gridSpan w:val="7"/>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1D026880" w14:textId="77777777" w:rsidR="00641C38" w:rsidRPr="00AB4BC4" w:rsidRDefault="00641C38" w:rsidP="00241451">
            <w:pPr>
              <w:pStyle w:val="TableText"/>
              <w:spacing w:after="30"/>
              <w:rPr>
                <w:rFonts w:cs="Arial"/>
              </w:rPr>
            </w:pPr>
            <w:r w:rsidRPr="00AB4BC4">
              <w:rPr>
                <w:rFonts w:cs="Arial"/>
              </w:rPr>
              <w:t>Adhering to policies</w:t>
            </w:r>
          </w:p>
        </w:tc>
        <w:tc>
          <w:tcPr>
            <w:tcW w:w="427" w:type="dxa"/>
            <w:gridSpan w:val="2"/>
            <w:tcBorders>
              <w:top w:val="single" w:sz="4" w:space="0" w:color="BFBFBF" w:themeColor="background1" w:themeShade="BF"/>
              <w:left w:val="nil"/>
              <w:bottom w:val="single" w:sz="4" w:space="0" w:color="auto"/>
              <w:right w:val="single" w:sz="4" w:space="0" w:color="BFBFBF" w:themeColor="background1" w:themeShade="BF"/>
            </w:tcBorders>
            <w:shd w:val="clear" w:color="auto" w:fill="auto"/>
            <w:vAlign w:val="center"/>
          </w:tcPr>
          <w:sdt>
            <w:sdtPr>
              <w:rPr>
                <w:rFonts w:cs="Arial"/>
                <w:sz w:val="20"/>
                <w:lang w:eastAsia="en-NZ"/>
              </w:rPr>
              <w:alias w:val="Follow-up - policy adherance"/>
              <w:tag w:val="chkPolicyAdherance"/>
              <w:id w:val="2146615297"/>
              <w15:appearance w15:val="hidden"/>
              <w14:checkbox>
                <w14:checked w14:val="0"/>
                <w14:checkedState w14:val="2612" w14:font="MS Gothic"/>
                <w14:uncheckedState w14:val="2610" w14:font="MS Gothic"/>
              </w14:checkbox>
            </w:sdtPr>
            <w:sdtEndPr/>
            <w:sdtContent>
              <w:p w14:paraId="012317EC" w14:textId="3A5F9F51"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tc>
        <w:tc>
          <w:tcPr>
            <w:tcW w:w="3111" w:type="dxa"/>
            <w:tcBorders>
              <w:top w:val="single" w:sz="4" w:space="0" w:color="BFBFBF" w:themeColor="background1" w:themeShade="BF"/>
              <w:left w:val="single" w:sz="4" w:space="0" w:color="BFBFBF" w:themeColor="background1" w:themeShade="BF"/>
              <w:bottom w:val="single" w:sz="4" w:space="0" w:color="auto"/>
              <w:right w:val="nil"/>
            </w:tcBorders>
            <w:shd w:val="clear" w:color="auto" w:fill="auto"/>
            <w:vAlign w:val="center"/>
          </w:tcPr>
          <w:p w14:paraId="3A5964A5" w14:textId="7EE6E7F9" w:rsidR="00641C38" w:rsidRPr="00AB4BC4" w:rsidRDefault="00641C38" w:rsidP="00241451">
            <w:pPr>
              <w:pStyle w:val="TableText"/>
              <w:spacing w:after="30"/>
              <w:rPr>
                <w:rFonts w:cs="Arial"/>
              </w:rPr>
            </w:pPr>
            <w:r w:rsidRPr="00AB4BC4">
              <w:rPr>
                <w:rFonts w:cs="Arial"/>
              </w:rPr>
              <w:t>Communication</w:t>
            </w:r>
          </w:p>
        </w:tc>
        <w:tc>
          <w:tcPr>
            <w:tcW w:w="430" w:type="dxa"/>
            <w:tcBorders>
              <w:top w:val="single" w:sz="4" w:space="0" w:color="BFBFBF" w:themeColor="background1" w:themeShade="BF"/>
              <w:left w:val="nil"/>
              <w:bottom w:val="single" w:sz="4" w:space="0" w:color="auto"/>
              <w:right w:val="single" w:sz="4" w:space="0" w:color="auto"/>
            </w:tcBorders>
            <w:shd w:val="clear" w:color="auto" w:fill="auto"/>
            <w:vAlign w:val="center"/>
          </w:tcPr>
          <w:sdt>
            <w:sdtPr>
              <w:rPr>
                <w:rFonts w:cs="Arial"/>
                <w:sz w:val="20"/>
                <w:lang w:eastAsia="en-NZ"/>
              </w:rPr>
              <w:alias w:val="Follow-up - communication"/>
              <w:tag w:val="chkCommunication"/>
              <w:id w:val="-312641187"/>
              <w15:appearance w15:val="hidden"/>
              <w14:checkbox>
                <w14:checked w14:val="0"/>
                <w14:checkedState w14:val="2612" w14:font="MS Gothic"/>
                <w14:uncheckedState w14:val="2610" w14:font="MS Gothic"/>
              </w14:checkbox>
            </w:sdtPr>
            <w:sdtEndPr/>
            <w:sdtContent>
              <w:p w14:paraId="1276D25B" w14:textId="05D8D075" w:rsidR="00641C38" w:rsidRPr="00241451" w:rsidRDefault="00641C38" w:rsidP="00241451">
                <w:pPr>
                  <w:pStyle w:val="TableText"/>
                  <w:rPr>
                    <w:rFonts w:eastAsiaTheme="minorHAnsi" w:cs="Arial"/>
                    <w:sz w:val="20"/>
                    <w:lang w:eastAsia="en-NZ"/>
                  </w:rPr>
                </w:pPr>
                <w:r>
                  <w:rPr>
                    <w:rFonts w:ascii="MS Gothic" w:eastAsia="MS Gothic" w:hAnsi="MS Gothic" w:cs="Arial" w:hint="eastAsia"/>
                    <w:sz w:val="20"/>
                    <w:lang w:eastAsia="en-NZ"/>
                  </w:rPr>
                  <w:t>☐</w:t>
                </w:r>
              </w:p>
            </w:sdtContent>
          </w:sdt>
        </w:tc>
      </w:tr>
      <w:tr w:rsidR="00CF29D8" w:rsidRPr="00BB3083" w14:paraId="7F9AA052"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162"/>
        </w:trPr>
        <w:tc>
          <w:tcPr>
            <w:tcW w:w="10715" w:type="dxa"/>
            <w:gridSpan w:val="14"/>
            <w:tcBorders>
              <w:top w:val="single" w:sz="4" w:space="0" w:color="auto"/>
              <w:left w:val="nil"/>
              <w:bottom w:val="single" w:sz="4" w:space="0" w:color="auto"/>
              <w:right w:val="nil"/>
            </w:tcBorders>
            <w:shd w:val="clear" w:color="auto" w:fill="auto"/>
          </w:tcPr>
          <w:p w14:paraId="3A2D86D6" w14:textId="5ACA819E" w:rsidR="00CF29D8" w:rsidRDefault="00CF29D8" w:rsidP="00CF29D8">
            <w:pPr>
              <w:pStyle w:val="TableText"/>
              <w:spacing w:after="30"/>
              <w:rPr>
                <w:rFonts w:cs="Arial"/>
              </w:rPr>
            </w:pPr>
            <w:r>
              <w:rPr>
                <w:rFonts w:cs="Arial"/>
              </w:rPr>
              <w:t>Describe issues / barriers / opportunities for improvement identified</w:t>
            </w:r>
          </w:p>
        </w:tc>
      </w:tr>
      <w:tr w:rsidR="00CF29D8" w:rsidRPr="00BB3083" w14:paraId="63C5560C"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1701"/>
        </w:trPr>
        <w:tc>
          <w:tcPr>
            <w:tcW w:w="10715" w:type="dxa"/>
            <w:gridSpan w:val="14"/>
            <w:tcBorders>
              <w:top w:val="single" w:sz="4" w:space="0" w:color="auto"/>
              <w:left w:val="single" w:sz="4" w:space="0" w:color="auto"/>
              <w:bottom w:val="single" w:sz="4" w:space="0" w:color="auto"/>
              <w:right w:val="single" w:sz="4" w:space="0" w:color="auto"/>
            </w:tcBorders>
            <w:shd w:val="clear" w:color="auto" w:fill="auto"/>
          </w:tcPr>
          <w:p w14:paraId="4006E67E" w14:textId="583774D5" w:rsidR="00CF29D8" w:rsidRDefault="00B57D01" w:rsidP="00CF29D8">
            <w:pPr>
              <w:pStyle w:val="TableText"/>
              <w:spacing w:after="30"/>
              <w:rPr>
                <w:rFonts w:cs="Arial"/>
              </w:rPr>
            </w:pPr>
            <w:sdt>
              <w:sdtPr>
                <w:rPr>
                  <w:rFonts w:cs="Arial"/>
                  <w:color w:val="2B579A"/>
                  <w:shd w:val="clear" w:color="auto" w:fill="E6E6E6"/>
                </w:rPr>
                <w:alias w:val="Issues, barriers, and opportunities"/>
                <w:tag w:val="txtIssuesBarriesOpportunities"/>
                <w:id w:val="-1515990231"/>
                <w:lock w:val="sdtLocked"/>
                <w:placeholder>
                  <w:docPart w:val="E771CBBB015041D2B8151F0A71203EFC"/>
                </w:placeholder>
                <w:showingPlcHdr/>
              </w:sdtPr>
              <w:sdtEndPr/>
              <w:sdtContent>
                <w:r w:rsidR="00FC6300">
                  <w:rPr>
                    <w:rStyle w:val="PlaceholderText"/>
                    <w:i/>
                    <w:iCs/>
                  </w:rPr>
                  <w:t>Describe any issues, barriers or opportunities for improvement</w:t>
                </w:r>
              </w:sdtContent>
            </w:sdt>
          </w:p>
        </w:tc>
      </w:tr>
      <w:tr w:rsidR="00CF29D8" w:rsidRPr="00BB3083" w14:paraId="1AC39A98"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294"/>
        </w:trPr>
        <w:tc>
          <w:tcPr>
            <w:tcW w:w="10715" w:type="dxa"/>
            <w:gridSpan w:val="14"/>
            <w:tcBorders>
              <w:top w:val="single" w:sz="4" w:space="0" w:color="auto"/>
              <w:left w:val="nil"/>
              <w:bottom w:val="single" w:sz="4" w:space="0" w:color="auto"/>
              <w:right w:val="nil"/>
            </w:tcBorders>
            <w:shd w:val="clear" w:color="auto" w:fill="auto"/>
          </w:tcPr>
          <w:p w14:paraId="0D47E908" w14:textId="3AB1A208" w:rsidR="00CF29D8" w:rsidRDefault="00CF29D8" w:rsidP="00CF29D8">
            <w:pPr>
              <w:pStyle w:val="TableText"/>
              <w:spacing w:after="30"/>
              <w:rPr>
                <w:rFonts w:cs="Arial"/>
              </w:rPr>
            </w:pPr>
            <w:r>
              <w:rPr>
                <w:rFonts w:cs="Arial"/>
              </w:rPr>
              <w:t>What developmental actions have been planned / taken?</w:t>
            </w:r>
          </w:p>
        </w:tc>
      </w:tr>
      <w:tr w:rsidR="00CF29D8" w:rsidRPr="00BB3083" w14:paraId="11384EA0" w14:textId="77777777" w:rsidTr="00527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679" w:type="dxa"/>
          <w:cantSplit/>
          <w:trHeight w:val="1701"/>
        </w:trPr>
        <w:tc>
          <w:tcPr>
            <w:tcW w:w="10715" w:type="dxa"/>
            <w:gridSpan w:val="14"/>
            <w:tcBorders>
              <w:top w:val="single" w:sz="4" w:space="0" w:color="auto"/>
              <w:left w:val="single" w:sz="4" w:space="0" w:color="auto"/>
              <w:bottom w:val="single" w:sz="4" w:space="0" w:color="auto"/>
              <w:right w:val="single" w:sz="4" w:space="0" w:color="auto"/>
            </w:tcBorders>
            <w:shd w:val="clear" w:color="auto" w:fill="auto"/>
          </w:tcPr>
          <w:p w14:paraId="5D0E8605" w14:textId="628A0431" w:rsidR="00CF29D8" w:rsidRDefault="00B57D01" w:rsidP="00CF29D8">
            <w:pPr>
              <w:pStyle w:val="TableText"/>
              <w:spacing w:after="30"/>
              <w:rPr>
                <w:rFonts w:cs="Arial"/>
              </w:rPr>
            </w:pPr>
            <w:sdt>
              <w:sdtPr>
                <w:rPr>
                  <w:rFonts w:cs="Arial"/>
                  <w:color w:val="2B579A"/>
                  <w:shd w:val="clear" w:color="auto" w:fill="E6E6E6"/>
                </w:rPr>
                <w:alias w:val="Developmental actions"/>
                <w:tag w:val="txtDevelopmentalActions"/>
                <w:id w:val="-1765915639"/>
                <w:lock w:val="sdtLocked"/>
                <w:placeholder>
                  <w:docPart w:val="88167D01A01D4F83B7CFC9A74D034E14"/>
                </w:placeholder>
                <w:showingPlcHdr/>
              </w:sdtPr>
              <w:sdtEndPr/>
              <w:sdtContent>
                <w:r w:rsidR="00FC6300">
                  <w:rPr>
                    <w:rStyle w:val="PlaceholderText"/>
                    <w:i/>
                    <w:iCs/>
                  </w:rPr>
                  <w:t>Enter summary of developmental actions</w:t>
                </w:r>
              </w:sdtContent>
            </w:sdt>
          </w:p>
        </w:tc>
      </w:tr>
    </w:tbl>
    <w:p w14:paraId="72B8320A" w14:textId="44D6C3E0" w:rsidR="00A257C2" w:rsidRDefault="00A257C2" w:rsidP="003A5B39">
      <w:pPr>
        <w:tabs>
          <w:tab w:val="right" w:pos="10772"/>
        </w:tabs>
        <w:spacing w:before="360"/>
        <w:rPr>
          <w:rFonts w:cs="Arial"/>
          <w:sz w:val="14"/>
          <w:szCs w:val="14"/>
        </w:rPr>
      </w:pPr>
    </w:p>
    <w:p w14:paraId="07D24D6C" w14:textId="77777777" w:rsidR="00A257C2" w:rsidRDefault="00A257C2" w:rsidP="00A257C2">
      <w:pPr>
        <w:tabs>
          <w:tab w:val="right" w:pos="10772"/>
        </w:tabs>
        <w:spacing w:before="360"/>
        <w:rPr>
          <w:rFonts w:eastAsia="Times New Roman" w:cs="Arial"/>
          <w:b/>
          <w:sz w:val="32"/>
          <w:szCs w:val="32"/>
        </w:rPr>
      </w:pPr>
      <w:r>
        <w:rPr>
          <w:rFonts w:eastAsia="Times New Roman" w:cs="Arial"/>
          <w:b/>
          <w:sz w:val="32"/>
          <w:szCs w:val="32"/>
        </w:rPr>
        <w:lastRenderedPageBreak/>
        <w:t>Instructions on how to fill the Initial Death Review form:</w:t>
      </w:r>
    </w:p>
    <w:p w14:paraId="579EA6F2" w14:textId="3FB2CD92" w:rsidR="12B0A4FA" w:rsidRDefault="12B0A4FA" w:rsidP="60AE430C">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Complete one form per death. </w:t>
      </w:r>
    </w:p>
    <w:p w14:paraId="29F0D86A" w14:textId="13BD6FED"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Please fill in all the requested information in the boxes. Please do not include any personal information </w:t>
      </w:r>
      <w:r w:rsidR="007A695E" w:rsidRPr="60AE430C">
        <w:rPr>
          <w:rFonts w:ascii="Arial" w:eastAsia="Times New Roman" w:hAnsi="Arial" w:cs="Arial"/>
        </w:rPr>
        <w:t>(such as name, address, etc.)</w:t>
      </w:r>
      <w:r w:rsidRPr="60AE430C">
        <w:rPr>
          <w:rFonts w:ascii="Arial" w:eastAsia="Times New Roman" w:hAnsi="Arial" w:cs="Arial"/>
        </w:rPr>
        <w:t xml:space="preserve"> of any person other than your own name and the </w:t>
      </w:r>
      <w:r w:rsidR="002D20E2" w:rsidRPr="60AE430C">
        <w:rPr>
          <w:rFonts w:ascii="Arial" w:eastAsia="Times New Roman" w:hAnsi="Arial" w:cs="Arial"/>
        </w:rPr>
        <w:t>person’s</w:t>
      </w:r>
      <w:r w:rsidRPr="60AE430C">
        <w:rPr>
          <w:rFonts w:ascii="Arial" w:eastAsia="Times New Roman" w:hAnsi="Arial" w:cs="Arial"/>
        </w:rPr>
        <w:t xml:space="preserve"> name</w:t>
      </w:r>
      <w:r w:rsidR="03FC3B80" w:rsidRPr="60AE430C">
        <w:rPr>
          <w:rFonts w:ascii="Arial" w:eastAsia="Times New Roman" w:hAnsi="Arial" w:cs="Arial"/>
        </w:rPr>
        <w:t>.</w:t>
      </w:r>
    </w:p>
    <w:p w14:paraId="17AB2C7B" w14:textId="0477BD06"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Tick boxes appropriately as required. If </w:t>
      </w:r>
      <w:r w:rsidR="007A695E" w:rsidRPr="60AE430C">
        <w:rPr>
          <w:rFonts w:ascii="Arial" w:eastAsia="Times New Roman" w:hAnsi="Arial" w:cs="Arial"/>
        </w:rPr>
        <w:t>a checkbox</w:t>
      </w:r>
      <w:r w:rsidRPr="60AE430C">
        <w:rPr>
          <w:rFonts w:ascii="Arial" w:eastAsia="Times New Roman" w:hAnsi="Arial" w:cs="Arial"/>
        </w:rPr>
        <w:t xml:space="preserve"> doesn’t apply to your service</w:t>
      </w:r>
      <w:r w:rsidR="007A695E" w:rsidRPr="60AE430C">
        <w:rPr>
          <w:rFonts w:ascii="Arial" w:eastAsia="Times New Roman" w:hAnsi="Arial" w:cs="Arial"/>
        </w:rPr>
        <w:t>,</w:t>
      </w:r>
      <w:r w:rsidRPr="60AE430C">
        <w:rPr>
          <w:rFonts w:ascii="Arial" w:eastAsia="Times New Roman" w:hAnsi="Arial" w:cs="Arial"/>
        </w:rPr>
        <w:t xml:space="preserve"> leave it blank</w:t>
      </w:r>
      <w:r w:rsidR="5E276A8A" w:rsidRPr="60AE430C">
        <w:rPr>
          <w:rFonts w:ascii="Arial" w:eastAsia="Times New Roman" w:hAnsi="Arial" w:cs="Arial"/>
        </w:rPr>
        <w:t>.</w:t>
      </w:r>
    </w:p>
    <w:p w14:paraId="1CD63996" w14:textId="7B9E7B92"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Select from dropdown list</w:t>
      </w:r>
      <w:r w:rsidR="004A33AA" w:rsidRPr="60AE430C">
        <w:rPr>
          <w:rFonts w:ascii="Arial" w:eastAsia="Times New Roman" w:hAnsi="Arial" w:cs="Arial"/>
        </w:rPr>
        <w:t>s</w:t>
      </w:r>
      <w:r w:rsidRPr="60AE430C">
        <w:rPr>
          <w:rFonts w:ascii="Arial" w:eastAsia="Times New Roman" w:hAnsi="Arial" w:cs="Arial"/>
        </w:rPr>
        <w:t xml:space="preserve"> where </w:t>
      </w:r>
      <w:r w:rsidR="004A33AA" w:rsidRPr="60AE430C">
        <w:rPr>
          <w:rFonts w:ascii="Arial" w:eastAsia="Times New Roman" w:hAnsi="Arial" w:cs="Arial"/>
        </w:rPr>
        <w:t>applicable</w:t>
      </w:r>
      <w:r w:rsidR="418242EE" w:rsidRPr="60AE430C">
        <w:rPr>
          <w:rFonts w:ascii="Arial" w:eastAsia="Times New Roman" w:hAnsi="Arial" w:cs="Arial"/>
        </w:rPr>
        <w:t>.</w:t>
      </w:r>
    </w:p>
    <w:p w14:paraId="23DE8C6A" w14:textId="492F261A" w:rsidR="009563F2" w:rsidRDefault="004A33AA" w:rsidP="00C00A58">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The </w:t>
      </w:r>
      <w:r w:rsidR="2BA490E9" w:rsidRPr="60AE430C">
        <w:rPr>
          <w:rFonts w:ascii="Arial" w:eastAsia="Times New Roman" w:hAnsi="Arial" w:cs="Arial"/>
        </w:rPr>
        <w:t>National Health Ind</w:t>
      </w:r>
      <w:r w:rsidR="323B1153" w:rsidRPr="60AE430C">
        <w:rPr>
          <w:rFonts w:ascii="Arial" w:eastAsia="Times New Roman" w:hAnsi="Arial" w:cs="Arial"/>
        </w:rPr>
        <w:t>e</w:t>
      </w:r>
      <w:r w:rsidR="2BA490E9" w:rsidRPr="60AE430C">
        <w:rPr>
          <w:rFonts w:ascii="Arial" w:eastAsia="Times New Roman" w:hAnsi="Arial" w:cs="Arial"/>
        </w:rPr>
        <w:t>x number (</w:t>
      </w:r>
      <w:r w:rsidR="00A257C2" w:rsidRPr="60AE430C">
        <w:rPr>
          <w:rFonts w:ascii="Arial" w:eastAsia="Times New Roman" w:hAnsi="Arial" w:cs="Arial"/>
        </w:rPr>
        <w:t>NHI</w:t>
      </w:r>
      <w:r w:rsidR="5151D7E8" w:rsidRPr="60AE430C">
        <w:rPr>
          <w:rFonts w:ascii="Arial" w:eastAsia="Times New Roman" w:hAnsi="Arial" w:cs="Arial"/>
        </w:rPr>
        <w:t>)</w:t>
      </w:r>
      <w:r w:rsidR="00A257C2" w:rsidRPr="60AE430C">
        <w:rPr>
          <w:rFonts w:ascii="Arial" w:eastAsia="Times New Roman" w:hAnsi="Arial" w:cs="Arial"/>
        </w:rPr>
        <w:t xml:space="preserve"> </w:t>
      </w:r>
      <w:r w:rsidRPr="60AE430C">
        <w:rPr>
          <w:rFonts w:ascii="Arial" w:eastAsia="Times New Roman" w:hAnsi="Arial" w:cs="Arial"/>
        </w:rPr>
        <w:t>of the deceased person must be provided</w:t>
      </w:r>
      <w:r w:rsidR="00A257C2" w:rsidRPr="60AE430C">
        <w:rPr>
          <w:rFonts w:ascii="Arial" w:eastAsia="Times New Roman" w:hAnsi="Arial" w:cs="Arial"/>
        </w:rPr>
        <w:t>. If you are unsure of the</w:t>
      </w:r>
      <w:r w:rsidRPr="60AE430C">
        <w:rPr>
          <w:rFonts w:ascii="Arial" w:eastAsia="Times New Roman" w:hAnsi="Arial" w:cs="Arial"/>
        </w:rPr>
        <w:t>ir</w:t>
      </w:r>
      <w:r w:rsidR="00A257C2" w:rsidRPr="60AE430C">
        <w:rPr>
          <w:rFonts w:ascii="Arial" w:eastAsia="Times New Roman" w:hAnsi="Arial" w:cs="Arial"/>
        </w:rPr>
        <w:t xml:space="preserve"> NHI, please refer to the </w:t>
      </w:r>
      <w:r w:rsidR="002D20E2" w:rsidRPr="60AE430C">
        <w:rPr>
          <w:rFonts w:ascii="Arial" w:eastAsia="Times New Roman" w:hAnsi="Arial" w:cs="Arial"/>
        </w:rPr>
        <w:t>person’</w:t>
      </w:r>
      <w:r w:rsidR="00A257C2" w:rsidRPr="60AE430C">
        <w:rPr>
          <w:rFonts w:ascii="Arial" w:eastAsia="Times New Roman" w:hAnsi="Arial" w:cs="Arial"/>
        </w:rPr>
        <w:t xml:space="preserve">s personal plan or contact </w:t>
      </w:r>
      <w:hyperlink r:id="rId15">
        <w:r w:rsidR="5DB958E9" w:rsidRPr="60AE430C">
          <w:rPr>
            <w:rStyle w:val="Hyperlink"/>
            <w:rFonts w:ascii="Arial" w:eastAsiaTheme="minorEastAsia" w:hAnsi="Arial" w:cs="Arial"/>
            <w:b/>
            <w:bCs/>
            <w:lang w:eastAsia="en-GB"/>
          </w:rPr>
          <w:t>dsscomplaints@health.govt.nz</w:t>
        </w:r>
      </w:hyperlink>
    </w:p>
    <w:p w14:paraId="0478E40D" w14:textId="31B2867E" w:rsidR="00A257C2" w:rsidRPr="009563F2" w:rsidRDefault="00A257C2" w:rsidP="00C00A58">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Provide as many details as possible in the free text </w:t>
      </w:r>
      <w:r w:rsidR="00F440BB" w:rsidRPr="60AE430C">
        <w:rPr>
          <w:rFonts w:ascii="Arial" w:eastAsia="Times New Roman" w:hAnsi="Arial" w:cs="Arial"/>
        </w:rPr>
        <w:t>fields</w:t>
      </w:r>
      <w:r w:rsidR="2FF18FA7" w:rsidRPr="60AE430C">
        <w:rPr>
          <w:rFonts w:ascii="Arial" w:eastAsia="Times New Roman" w:hAnsi="Arial" w:cs="Arial"/>
        </w:rPr>
        <w:t>.</w:t>
      </w:r>
    </w:p>
    <w:p w14:paraId="2CD1849D" w14:textId="0B1FF3D2"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Enter the place of death with the address or place where the death occurred, for example at home, hospital, or any other location, and select the location type as required</w:t>
      </w:r>
      <w:r w:rsidR="629BB7C6" w:rsidRPr="60AE430C">
        <w:rPr>
          <w:rFonts w:ascii="Arial" w:eastAsia="Times New Roman" w:hAnsi="Arial" w:cs="Arial"/>
        </w:rPr>
        <w:t>.</w:t>
      </w:r>
      <w:r w:rsidRPr="60AE430C">
        <w:rPr>
          <w:rFonts w:ascii="Arial" w:eastAsia="Times New Roman" w:hAnsi="Arial" w:cs="Arial"/>
        </w:rPr>
        <w:t xml:space="preserve"> </w:t>
      </w:r>
    </w:p>
    <w:p w14:paraId="7CD95638" w14:textId="17996678"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Select a primary cause of death from the dropdown list</w:t>
      </w:r>
      <w:r w:rsidR="00771335" w:rsidRPr="60AE430C">
        <w:rPr>
          <w:rFonts w:ascii="Arial" w:eastAsia="Times New Roman" w:hAnsi="Arial" w:cs="Arial"/>
        </w:rPr>
        <w:t>, and a secondary where applicable</w:t>
      </w:r>
      <w:r w:rsidR="00F458BE" w:rsidRPr="60AE430C">
        <w:rPr>
          <w:rFonts w:ascii="Arial" w:eastAsia="Times New Roman" w:hAnsi="Arial" w:cs="Arial"/>
        </w:rPr>
        <w:t>. If you do not know the cause of death or are unsure of the correct category, provide the information you have in the text box</w:t>
      </w:r>
      <w:r w:rsidR="0380C4E8" w:rsidRPr="60AE430C">
        <w:rPr>
          <w:rFonts w:ascii="Arial" w:eastAsia="Times New Roman" w:hAnsi="Arial" w:cs="Arial"/>
        </w:rPr>
        <w:t>.</w:t>
      </w:r>
    </w:p>
    <w:p w14:paraId="38CDA4B8" w14:textId="77777777" w:rsidR="00A257C2" w:rsidRDefault="00A257C2" w:rsidP="00A257C2">
      <w:pPr>
        <w:pStyle w:val="ListParagraph"/>
        <w:numPr>
          <w:ilvl w:val="0"/>
          <w:numId w:val="16"/>
        </w:numPr>
        <w:tabs>
          <w:tab w:val="right" w:pos="10772"/>
        </w:tabs>
        <w:spacing w:before="360"/>
        <w:rPr>
          <w:rFonts w:ascii="Arial" w:eastAsia="Times New Roman" w:hAnsi="Arial" w:cs="Arial"/>
          <w:bCs/>
          <w:szCs w:val="20"/>
        </w:rPr>
      </w:pPr>
      <w:r w:rsidRPr="60AE430C">
        <w:rPr>
          <w:rFonts w:ascii="Arial" w:eastAsia="Times New Roman" w:hAnsi="Arial" w:cs="Arial"/>
        </w:rPr>
        <w:t>Provide as many details as possible in the summary of the support provided to the client and the condition of the client around the time of death. Do not provide names or any other personal details of other people. Refer only to that person’s relationship to the subject person, if known.</w:t>
      </w:r>
    </w:p>
    <w:p w14:paraId="443502C8" w14:textId="086E9C81"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Please provide any actions taken after the death </w:t>
      </w:r>
      <w:r w:rsidR="3658260B" w:rsidRPr="60AE430C">
        <w:rPr>
          <w:rFonts w:ascii="Arial" w:eastAsia="Times New Roman" w:hAnsi="Arial" w:cs="Arial"/>
        </w:rPr>
        <w:t xml:space="preserve">to </w:t>
      </w:r>
      <w:r w:rsidRPr="60AE430C">
        <w:rPr>
          <w:rFonts w:ascii="Arial" w:eastAsia="Times New Roman" w:hAnsi="Arial" w:cs="Arial"/>
        </w:rPr>
        <w:t xml:space="preserve">inform </w:t>
      </w:r>
      <w:r w:rsidR="15AA98A4" w:rsidRPr="60AE430C">
        <w:rPr>
          <w:rFonts w:ascii="Arial" w:eastAsia="Times New Roman" w:hAnsi="Arial" w:cs="Arial"/>
        </w:rPr>
        <w:t>and</w:t>
      </w:r>
      <w:r w:rsidRPr="60AE430C">
        <w:rPr>
          <w:rFonts w:ascii="Arial" w:eastAsia="Times New Roman" w:hAnsi="Arial" w:cs="Arial"/>
        </w:rPr>
        <w:t xml:space="preserve"> support the </w:t>
      </w:r>
      <w:r w:rsidR="00DE22FE" w:rsidRPr="60AE430C">
        <w:rPr>
          <w:rFonts w:ascii="Arial" w:eastAsia="Times New Roman" w:hAnsi="Arial" w:cs="Arial"/>
        </w:rPr>
        <w:t>w</w:t>
      </w:r>
      <w:r w:rsidR="00264E6E" w:rsidRPr="60AE430C">
        <w:rPr>
          <w:rFonts w:ascii="Arial" w:eastAsia="Times New Roman" w:hAnsi="Arial" w:cs="Arial"/>
        </w:rPr>
        <w:t>hānau</w:t>
      </w:r>
      <w:r w:rsidRPr="60AE430C">
        <w:rPr>
          <w:rFonts w:ascii="Arial" w:eastAsia="Times New Roman" w:hAnsi="Arial" w:cs="Arial"/>
        </w:rPr>
        <w:t xml:space="preserve"> of the deceased and any feedback from the staff</w:t>
      </w:r>
      <w:r w:rsidR="00505EAD" w:rsidRPr="60AE430C">
        <w:rPr>
          <w:rFonts w:ascii="Arial" w:eastAsia="Times New Roman" w:hAnsi="Arial" w:cs="Arial"/>
        </w:rPr>
        <w:t xml:space="preserve">, </w:t>
      </w:r>
      <w:r w:rsidR="00DE22FE" w:rsidRPr="60AE430C">
        <w:rPr>
          <w:rFonts w:ascii="Arial" w:eastAsia="Times New Roman" w:hAnsi="Arial" w:cs="Arial"/>
        </w:rPr>
        <w:t>w</w:t>
      </w:r>
      <w:r w:rsidR="00264E6E" w:rsidRPr="60AE430C">
        <w:rPr>
          <w:rFonts w:ascii="Arial" w:eastAsia="Times New Roman" w:hAnsi="Arial" w:cs="Arial"/>
        </w:rPr>
        <w:t>hānau</w:t>
      </w:r>
      <w:r w:rsidR="00505EAD" w:rsidRPr="60AE430C">
        <w:rPr>
          <w:rFonts w:ascii="Arial" w:eastAsia="Times New Roman" w:hAnsi="Arial" w:cs="Arial"/>
        </w:rPr>
        <w:t>,</w:t>
      </w:r>
      <w:r w:rsidRPr="60AE430C">
        <w:rPr>
          <w:rFonts w:ascii="Arial" w:eastAsia="Times New Roman" w:hAnsi="Arial" w:cs="Arial"/>
        </w:rPr>
        <w:t xml:space="preserve"> welfare guardians</w:t>
      </w:r>
      <w:r w:rsidR="00505EAD" w:rsidRPr="60AE430C">
        <w:rPr>
          <w:rFonts w:ascii="Arial" w:eastAsia="Times New Roman" w:hAnsi="Arial" w:cs="Arial"/>
        </w:rPr>
        <w:t xml:space="preserve"> or other residents</w:t>
      </w:r>
      <w:r w:rsidR="501A75BA" w:rsidRPr="60AE430C">
        <w:rPr>
          <w:rFonts w:ascii="Arial" w:eastAsia="Times New Roman" w:hAnsi="Arial" w:cs="Arial"/>
        </w:rPr>
        <w:t>.</w:t>
      </w:r>
    </w:p>
    <w:p w14:paraId="40B887A0" w14:textId="58E03923" w:rsidR="00A257C2" w:rsidRDefault="00A257C2" w:rsidP="00A257C2">
      <w:pPr>
        <w:pStyle w:val="ListParagraph"/>
        <w:numPr>
          <w:ilvl w:val="0"/>
          <w:numId w:val="16"/>
        </w:numPr>
        <w:tabs>
          <w:tab w:val="right" w:pos="10772"/>
        </w:tabs>
        <w:spacing w:before="360"/>
        <w:rPr>
          <w:rFonts w:ascii="Arial" w:eastAsia="Times New Roman" w:hAnsi="Arial" w:cs="Arial"/>
        </w:rPr>
      </w:pPr>
      <w:r w:rsidRPr="60AE430C">
        <w:rPr>
          <w:rFonts w:ascii="Arial" w:eastAsia="Times New Roman" w:hAnsi="Arial" w:cs="Arial"/>
        </w:rPr>
        <w:t xml:space="preserve">Provide any insights or </w:t>
      </w:r>
      <w:r w:rsidR="00505EAD" w:rsidRPr="60AE430C">
        <w:rPr>
          <w:rFonts w:ascii="Arial" w:eastAsia="Times New Roman" w:hAnsi="Arial" w:cs="Arial"/>
        </w:rPr>
        <w:t>opportunities for improvement</w:t>
      </w:r>
      <w:r w:rsidRPr="60AE430C">
        <w:rPr>
          <w:rFonts w:ascii="Arial" w:eastAsia="Times New Roman" w:hAnsi="Arial" w:cs="Arial"/>
        </w:rPr>
        <w:t xml:space="preserve"> from the death review and what </w:t>
      </w:r>
      <w:r w:rsidR="00CC2888" w:rsidRPr="60AE430C">
        <w:rPr>
          <w:rFonts w:ascii="Arial" w:eastAsia="Times New Roman" w:hAnsi="Arial" w:cs="Arial"/>
        </w:rPr>
        <w:t xml:space="preserve">developmental </w:t>
      </w:r>
      <w:r w:rsidRPr="60AE430C">
        <w:rPr>
          <w:rFonts w:ascii="Arial" w:eastAsia="Times New Roman" w:hAnsi="Arial" w:cs="Arial"/>
        </w:rPr>
        <w:t>actions have been taken with brief descriptions</w:t>
      </w:r>
      <w:r w:rsidR="05FB27E8" w:rsidRPr="60AE430C">
        <w:rPr>
          <w:rFonts w:ascii="Arial" w:eastAsia="Times New Roman" w:hAnsi="Arial" w:cs="Arial"/>
        </w:rPr>
        <w:t>.</w:t>
      </w:r>
    </w:p>
    <w:p w14:paraId="0237DE38" w14:textId="4DA8B42A" w:rsidR="00A257C2" w:rsidRPr="008B7504" w:rsidRDefault="00A257C2" w:rsidP="00A257C2">
      <w:pPr>
        <w:pStyle w:val="ListParagraph"/>
        <w:numPr>
          <w:ilvl w:val="0"/>
          <w:numId w:val="16"/>
        </w:numPr>
        <w:tabs>
          <w:tab w:val="right" w:pos="10772"/>
        </w:tabs>
        <w:spacing w:before="360"/>
        <w:rPr>
          <w:rFonts w:ascii="Arial" w:eastAsia="Times New Roman" w:hAnsi="Arial" w:cs="Arial"/>
          <w:b/>
          <w:szCs w:val="20"/>
        </w:rPr>
      </w:pPr>
      <w:r w:rsidRPr="60AE430C">
        <w:rPr>
          <w:rFonts w:ascii="Arial" w:eastAsia="Times New Roman" w:hAnsi="Arial" w:cs="Arial"/>
        </w:rPr>
        <w:t>Please fill and submit this form as a Word document</w:t>
      </w:r>
      <w:r w:rsidR="008B7504" w:rsidRPr="60AE430C">
        <w:rPr>
          <w:rFonts w:ascii="Arial" w:eastAsia="Times New Roman" w:hAnsi="Arial" w:cs="Arial"/>
        </w:rPr>
        <w:t xml:space="preserve"> as the text boxes expand if required</w:t>
      </w:r>
      <w:r w:rsidRPr="60AE430C">
        <w:rPr>
          <w:rFonts w:ascii="Arial" w:eastAsia="Times New Roman" w:hAnsi="Arial" w:cs="Arial"/>
        </w:rPr>
        <w:t xml:space="preserve">. </w:t>
      </w:r>
      <w:r w:rsidRPr="60AE430C">
        <w:rPr>
          <w:rFonts w:ascii="Arial" w:eastAsia="Times New Roman" w:hAnsi="Arial" w:cs="Arial"/>
          <w:b/>
        </w:rPr>
        <w:t>Do not send this form in PDF format</w:t>
      </w:r>
      <w:r w:rsidR="008B7504" w:rsidRPr="60AE430C">
        <w:rPr>
          <w:rFonts w:ascii="Arial" w:eastAsia="Times New Roman" w:hAnsi="Arial" w:cs="Arial"/>
          <w:b/>
        </w:rPr>
        <w:t>.</w:t>
      </w:r>
    </w:p>
    <w:p w14:paraId="121B2493" w14:textId="77777777" w:rsidR="0078508E" w:rsidRDefault="0078508E" w:rsidP="00A257C2">
      <w:pPr>
        <w:tabs>
          <w:tab w:val="right" w:pos="10772"/>
        </w:tabs>
        <w:spacing w:before="360"/>
        <w:rPr>
          <w:rFonts w:eastAsia="Times New Roman" w:cs="Arial"/>
          <w:bCs/>
        </w:rPr>
      </w:pPr>
    </w:p>
    <w:p w14:paraId="785EEFED" w14:textId="77777777" w:rsidR="0078508E" w:rsidRPr="0078508E" w:rsidRDefault="2FC72161" w:rsidP="0078508E">
      <w:pPr>
        <w:pStyle w:val="TableText"/>
        <w:spacing w:before="150" w:after="30"/>
        <w:rPr>
          <w:rFonts w:cs="Arial"/>
          <w:sz w:val="20"/>
        </w:rPr>
      </w:pPr>
      <w:r w:rsidRPr="3346D6EE">
        <w:rPr>
          <w:rFonts w:cs="Arial"/>
          <w:sz w:val="20"/>
        </w:rPr>
        <w:t>The Ministry collects and reviews information about the deaths of disabled people living in residential services to help support continuous improvement and better outcomes for disabled people. The information you provide will be used to help us do that.</w:t>
      </w:r>
    </w:p>
    <w:p w14:paraId="1E1D7F03" w14:textId="69AAE61B" w:rsidR="41CA84AD" w:rsidRDefault="41CA84AD" w:rsidP="00BA0E7B">
      <w:pPr>
        <w:pStyle w:val="TableText"/>
        <w:spacing w:before="150" w:after="30"/>
      </w:pPr>
      <w:r w:rsidRPr="3346D6EE">
        <w:rPr>
          <w:rFonts w:eastAsia="Arial" w:cs="Arial"/>
          <w:color w:val="000000" w:themeColor="text1"/>
          <w:sz w:val="20"/>
        </w:rPr>
        <w:t>The information that is reported to the Ministry on this form will be collected, stored, and used in accordance with the requirements of the Privacy Act and other relevant Acts</w:t>
      </w:r>
      <w:r w:rsidR="00E07ADC">
        <w:rPr>
          <w:rFonts w:eastAsia="Arial" w:cs="Arial"/>
          <w:color w:val="000000" w:themeColor="text1"/>
          <w:sz w:val="20"/>
        </w:rPr>
        <w:t xml:space="preserve"> of law. </w:t>
      </w:r>
    </w:p>
    <w:p w14:paraId="3454BCB2" w14:textId="45B2D33F" w:rsidR="00A257C2" w:rsidRPr="0078508E" w:rsidRDefault="00A257C2" w:rsidP="0078508E">
      <w:pPr>
        <w:pStyle w:val="TableText"/>
        <w:spacing w:before="150" w:after="30"/>
        <w:rPr>
          <w:rFonts w:cs="Arial"/>
          <w:sz w:val="20"/>
          <w:szCs w:val="22"/>
        </w:rPr>
      </w:pPr>
      <w:r w:rsidRPr="0078508E">
        <w:rPr>
          <w:rFonts w:eastAsia="Times New Roman" w:cs="Arial"/>
          <w:bCs/>
          <w:sz w:val="20"/>
          <w:szCs w:val="22"/>
        </w:rPr>
        <w:t>We are constantly improving our data collection and forms to collect better information to support providers and disabled people</w:t>
      </w:r>
      <w:r w:rsidR="00CC2888" w:rsidRPr="0078508E">
        <w:rPr>
          <w:rFonts w:eastAsia="Times New Roman" w:cs="Arial"/>
          <w:bCs/>
          <w:sz w:val="20"/>
          <w:szCs w:val="22"/>
        </w:rPr>
        <w:t xml:space="preserve"> and </w:t>
      </w:r>
      <w:r w:rsidR="009563F2" w:rsidRPr="0078508E">
        <w:rPr>
          <w:rFonts w:eastAsia="Times New Roman" w:cs="Arial"/>
          <w:bCs/>
          <w:sz w:val="20"/>
          <w:szCs w:val="22"/>
        </w:rPr>
        <w:t>w</w:t>
      </w:r>
      <w:r w:rsidR="00264E6E" w:rsidRPr="0078508E">
        <w:rPr>
          <w:rFonts w:eastAsia="Times New Roman" w:cs="Arial"/>
          <w:bCs/>
          <w:sz w:val="20"/>
          <w:szCs w:val="22"/>
        </w:rPr>
        <w:t>hānau</w:t>
      </w:r>
      <w:r w:rsidRPr="0078508E">
        <w:rPr>
          <w:rFonts w:eastAsia="Times New Roman" w:cs="Arial"/>
          <w:bCs/>
          <w:sz w:val="20"/>
          <w:szCs w:val="22"/>
        </w:rPr>
        <w:t xml:space="preserve">. Feel free to provide any feedback on this form to </w:t>
      </w:r>
      <w:hyperlink r:id="rId16" w:history="1">
        <w:r w:rsidR="00223C30" w:rsidRPr="0078508E">
          <w:rPr>
            <w:rStyle w:val="Hyperlink"/>
            <w:rFonts w:cs="Arial"/>
            <w:b/>
            <w:bCs/>
            <w:sz w:val="20"/>
            <w:szCs w:val="22"/>
          </w:rPr>
          <w:t>dsscomplaints@health.govt.nz</w:t>
        </w:r>
      </w:hyperlink>
      <w:r w:rsidR="00223C30" w:rsidRPr="0078508E">
        <w:rPr>
          <w:rFonts w:cs="Arial"/>
          <w:b/>
          <w:bCs/>
          <w:sz w:val="20"/>
          <w:szCs w:val="22"/>
        </w:rPr>
        <w:t>.</w:t>
      </w:r>
    </w:p>
    <w:p w14:paraId="1F6D72B8" w14:textId="77777777" w:rsidR="000A45E6" w:rsidRPr="00BB3083" w:rsidRDefault="000A45E6" w:rsidP="003A5B39">
      <w:pPr>
        <w:tabs>
          <w:tab w:val="right" w:pos="10772"/>
        </w:tabs>
        <w:spacing w:before="360"/>
        <w:rPr>
          <w:rFonts w:cs="Arial"/>
          <w:sz w:val="14"/>
          <w:szCs w:val="14"/>
        </w:rPr>
      </w:pPr>
    </w:p>
    <w:sectPr w:rsidR="000A45E6" w:rsidRPr="00BB3083" w:rsidSect="00BB3083">
      <w:footerReference w:type="default" r:id="rId17"/>
      <w:pgSz w:w="11906" w:h="16838" w:code="9"/>
      <w:pgMar w:top="425" w:right="567" w:bottom="425"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4F3B" w14:textId="77777777" w:rsidR="005A15A7" w:rsidRDefault="005A15A7" w:rsidP="00F4096C">
      <w:r>
        <w:separator/>
      </w:r>
    </w:p>
  </w:endnote>
  <w:endnote w:type="continuationSeparator" w:id="0">
    <w:p w14:paraId="18BBD7D0" w14:textId="77777777" w:rsidR="005A15A7" w:rsidRDefault="005A15A7" w:rsidP="00F4096C">
      <w:r>
        <w:continuationSeparator/>
      </w:r>
    </w:p>
  </w:endnote>
  <w:endnote w:type="continuationNotice" w:id="1">
    <w:p w14:paraId="0151AC29" w14:textId="77777777" w:rsidR="005A15A7" w:rsidRDefault="005A1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D47D" w14:textId="5000ABEB" w:rsidR="00F4096C" w:rsidRPr="00A661D8" w:rsidRDefault="00A661D8" w:rsidP="00A661D8">
    <w:pPr>
      <w:pStyle w:val="Footer"/>
      <w:pBdr>
        <w:bottom w:val="none" w:sz="0" w:space="0" w:color="auto"/>
      </w:pBdr>
      <w:tabs>
        <w:tab w:val="right" w:pos="10772"/>
      </w:tabs>
      <w:jc w:val="left"/>
      <w:rPr>
        <w:sz w:val="18"/>
        <w:szCs w:val="18"/>
      </w:rPr>
    </w:pPr>
    <w:r w:rsidRPr="00A661D8">
      <w:rPr>
        <w:sz w:val="18"/>
        <w:szCs w:val="18"/>
      </w:rPr>
      <w:t>Whaikaha Initial Death Review Form</w:t>
    </w:r>
    <w:r w:rsidRPr="00A661D8">
      <w:rPr>
        <w:sz w:val="18"/>
        <w:szCs w:val="18"/>
      </w:rPr>
      <w:tab/>
      <w:t>Review date 31/12/2023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7E7D" w14:textId="77777777" w:rsidR="005A15A7" w:rsidRDefault="005A15A7" w:rsidP="00F4096C">
      <w:r>
        <w:separator/>
      </w:r>
    </w:p>
  </w:footnote>
  <w:footnote w:type="continuationSeparator" w:id="0">
    <w:p w14:paraId="4B201680" w14:textId="77777777" w:rsidR="005A15A7" w:rsidRDefault="005A15A7" w:rsidP="00F4096C">
      <w:r>
        <w:continuationSeparator/>
      </w:r>
    </w:p>
  </w:footnote>
  <w:footnote w:type="continuationNotice" w:id="1">
    <w:p w14:paraId="4C3F7615" w14:textId="77777777" w:rsidR="005A15A7" w:rsidRDefault="005A15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57"/>
    <w:multiLevelType w:val="hybridMultilevel"/>
    <w:tmpl w:val="161EBF4A"/>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ADB74A7"/>
    <w:multiLevelType w:val="multilevel"/>
    <w:tmpl w:val="E57A3C9E"/>
    <w:lvl w:ilvl="0">
      <w:start w:val="1"/>
      <w:numFmt w:val="decimal"/>
      <w:lvlText w:val="%1"/>
      <w:lvlJc w:val="left"/>
      <w:pPr>
        <w:tabs>
          <w:tab w:val="num" w:pos="851"/>
        </w:tabs>
        <w:ind w:left="851" w:hanging="851"/>
      </w:pPr>
      <w:rPr>
        <w:rFonts w:ascii="Arial Bold" w:hAnsi="Arial Bold" w:hint="default"/>
        <w:b/>
        <w:i w:val="0"/>
        <w:sz w:val="40"/>
        <w:szCs w:val="40"/>
      </w:rPr>
    </w:lvl>
    <w:lvl w:ilvl="1">
      <w:start w:val="1"/>
      <w:numFmt w:val="decimal"/>
      <w:lvlText w:val="%1.%2"/>
      <w:lvlJc w:val="left"/>
      <w:pPr>
        <w:tabs>
          <w:tab w:val="num" w:pos="851"/>
        </w:tabs>
        <w:ind w:left="851" w:hanging="851"/>
      </w:pPr>
      <w:rPr>
        <w:rFonts w:hint="default"/>
        <w:sz w:val="22"/>
        <w:szCs w:val="22"/>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CA71F78"/>
    <w:multiLevelType w:val="hybridMultilevel"/>
    <w:tmpl w:val="C2DE3B8C"/>
    <w:lvl w:ilvl="0" w:tplc="A34400B6">
      <w:start w:val="1"/>
      <w:numFmt w:val="bullet"/>
      <w:pStyle w:val="Dash"/>
      <w:lvlText w:val="–"/>
      <w:lvlJc w:val="left"/>
      <w:pPr>
        <w:tabs>
          <w:tab w:val="num" w:pos="1418"/>
        </w:tabs>
        <w:ind w:left="1418" w:hanging="284"/>
      </w:pPr>
      <w:rPr>
        <w:rFonts w:ascii="Arial" w:hAnsi="Arial" w:hint="default"/>
        <w:b w:val="0"/>
        <w:i w:val="0"/>
        <w:color w:val="BEBC0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ListParagrap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C1218D3"/>
    <w:multiLevelType w:val="singleLevel"/>
    <w:tmpl w:val="B69E6F6A"/>
    <w:lvl w:ilvl="0">
      <w:start w:val="1"/>
      <w:numFmt w:val="bullet"/>
      <w:pStyle w:val="Bullet"/>
      <w:lvlText w:val=""/>
      <w:lvlJc w:val="left"/>
      <w:pPr>
        <w:tabs>
          <w:tab w:val="num" w:pos="1134"/>
        </w:tabs>
        <w:ind w:left="1134" w:hanging="283"/>
      </w:pPr>
      <w:rPr>
        <w:rFonts w:ascii="Symbol" w:hAnsi="Symbol" w:hint="default"/>
        <w:color w:val="BEBC00"/>
        <w:sz w:val="18"/>
        <w:szCs w:val="18"/>
      </w:rPr>
    </w:lvl>
  </w:abstractNum>
  <w:num w:numId="1" w16cid:durableId="1254321123">
    <w:abstractNumId w:val="3"/>
  </w:num>
  <w:num w:numId="2" w16cid:durableId="583758417">
    <w:abstractNumId w:val="1"/>
  </w:num>
  <w:num w:numId="3" w16cid:durableId="1267231706">
    <w:abstractNumId w:val="5"/>
  </w:num>
  <w:num w:numId="4" w16cid:durableId="445121672">
    <w:abstractNumId w:val="2"/>
  </w:num>
  <w:num w:numId="5" w16cid:durableId="125464981">
    <w:abstractNumId w:val="4"/>
  </w:num>
  <w:num w:numId="6" w16cid:durableId="1930384556">
    <w:abstractNumId w:val="2"/>
  </w:num>
  <w:num w:numId="7" w16cid:durableId="1492596329">
    <w:abstractNumId w:val="2"/>
  </w:num>
  <w:num w:numId="8" w16cid:durableId="902447951">
    <w:abstractNumId w:val="6"/>
  </w:num>
  <w:num w:numId="9" w16cid:durableId="676469645">
    <w:abstractNumId w:val="3"/>
  </w:num>
  <w:num w:numId="10" w16cid:durableId="70859388">
    <w:abstractNumId w:val="1"/>
  </w:num>
  <w:num w:numId="11" w16cid:durableId="228393211">
    <w:abstractNumId w:val="5"/>
  </w:num>
  <w:num w:numId="12" w16cid:durableId="1362778784">
    <w:abstractNumId w:val="2"/>
  </w:num>
  <w:num w:numId="13" w16cid:durableId="1988242727">
    <w:abstractNumId w:val="4"/>
  </w:num>
  <w:num w:numId="14" w16cid:durableId="770126288">
    <w:abstractNumId w:val="2"/>
  </w:num>
  <w:num w:numId="15" w16cid:durableId="1550142699">
    <w:abstractNumId w:val="4"/>
  </w:num>
  <w:num w:numId="16" w16cid:durableId="166824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aOXYW4BKxpFsbo8fJXcabIXjl+19xoUXW0/IGN1qdIVC38ai1z1SF1CHUswunnUKN1+tpEwkWU3oIGmc9nK7lA==" w:salt="GLdeiddEZ6rdSmmtqLoG0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94"/>
    <w:rsid w:val="00004786"/>
    <w:rsid w:val="00004847"/>
    <w:rsid w:val="00004933"/>
    <w:rsid w:val="00004F68"/>
    <w:rsid w:val="00012740"/>
    <w:rsid w:val="00015EF1"/>
    <w:rsid w:val="00016BC1"/>
    <w:rsid w:val="00021085"/>
    <w:rsid w:val="0002277C"/>
    <w:rsid w:val="00023F0D"/>
    <w:rsid w:val="0003503C"/>
    <w:rsid w:val="00041BD0"/>
    <w:rsid w:val="000423D3"/>
    <w:rsid w:val="00054071"/>
    <w:rsid w:val="00056292"/>
    <w:rsid w:val="00057185"/>
    <w:rsid w:val="00057C78"/>
    <w:rsid w:val="00065B78"/>
    <w:rsid w:val="000761FA"/>
    <w:rsid w:val="000825A3"/>
    <w:rsid w:val="00082F47"/>
    <w:rsid w:val="000834E2"/>
    <w:rsid w:val="000918F9"/>
    <w:rsid w:val="000949D3"/>
    <w:rsid w:val="0009525D"/>
    <w:rsid w:val="00096A50"/>
    <w:rsid w:val="000979D4"/>
    <w:rsid w:val="000A1B86"/>
    <w:rsid w:val="000A45E6"/>
    <w:rsid w:val="000A56D5"/>
    <w:rsid w:val="000B4209"/>
    <w:rsid w:val="000B662D"/>
    <w:rsid w:val="000D4F33"/>
    <w:rsid w:val="000D7E4A"/>
    <w:rsid w:val="000E18B2"/>
    <w:rsid w:val="000E2AD3"/>
    <w:rsid w:val="000F4363"/>
    <w:rsid w:val="000F446D"/>
    <w:rsid w:val="000F7E4C"/>
    <w:rsid w:val="00102C8C"/>
    <w:rsid w:val="00103122"/>
    <w:rsid w:val="00115A63"/>
    <w:rsid w:val="001166E5"/>
    <w:rsid w:val="00130535"/>
    <w:rsid w:val="00132FDE"/>
    <w:rsid w:val="00135B26"/>
    <w:rsid w:val="0014465A"/>
    <w:rsid w:val="00150FD1"/>
    <w:rsid w:val="00163C75"/>
    <w:rsid w:val="001720A4"/>
    <w:rsid w:val="00174781"/>
    <w:rsid w:val="00175A3A"/>
    <w:rsid w:val="00182489"/>
    <w:rsid w:val="001954B4"/>
    <w:rsid w:val="0019579B"/>
    <w:rsid w:val="00196B44"/>
    <w:rsid w:val="001A3536"/>
    <w:rsid w:val="001B6C38"/>
    <w:rsid w:val="001C1C82"/>
    <w:rsid w:val="001C6352"/>
    <w:rsid w:val="001D1D66"/>
    <w:rsid w:val="001D36F1"/>
    <w:rsid w:val="001D7CF4"/>
    <w:rsid w:val="00207637"/>
    <w:rsid w:val="00210694"/>
    <w:rsid w:val="00212048"/>
    <w:rsid w:val="00213756"/>
    <w:rsid w:val="00214EA5"/>
    <w:rsid w:val="00215010"/>
    <w:rsid w:val="00215739"/>
    <w:rsid w:val="002212F3"/>
    <w:rsid w:val="00223C30"/>
    <w:rsid w:val="002272EE"/>
    <w:rsid w:val="00233F18"/>
    <w:rsid w:val="00236898"/>
    <w:rsid w:val="00237FC9"/>
    <w:rsid w:val="00241451"/>
    <w:rsid w:val="00243A6C"/>
    <w:rsid w:val="00246A10"/>
    <w:rsid w:val="00247878"/>
    <w:rsid w:val="00250C1A"/>
    <w:rsid w:val="002541B0"/>
    <w:rsid w:val="00256BCF"/>
    <w:rsid w:val="0025733E"/>
    <w:rsid w:val="00262CE8"/>
    <w:rsid w:val="00263098"/>
    <w:rsid w:val="00264E6E"/>
    <w:rsid w:val="00280525"/>
    <w:rsid w:val="00280FF6"/>
    <w:rsid w:val="002811AA"/>
    <w:rsid w:val="0028582C"/>
    <w:rsid w:val="00295E6B"/>
    <w:rsid w:val="002A0666"/>
    <w:rsid w:val="002A0D74"/>
    <w:rsid w:val="002A220C"/>
    <w:rsid w:val="002A3F62"/>
    <w:rsid w:val="002A5C13"/>
    <w:rsid w:val="002B19C1"/>
    <w:rsid w:val="002C18FA"/>
    <w:rsid w:val="002C251D"/>
    <w:rsid w:val="002C273E"/>
    <w:rsid w:val="002C512D"/>
    <w:rsid w:val="002D20E2"/>
    <w:rsid w:val="002D4C5D"/>
    <w:rsid w:val="002D72DC"/>
    <w:rsid w:val="002D7F54"/>
    <w:rsid w:val="002E0A94"/>
    <w:rsid w:val="002E56B6"/>
    <w:rsid w:val="002F4071"/>
    <w:rsid w:val="002F4E86"/>
    <w:rsid w:val="002F63E1"/>
    <w:rsid w:val="003115EB"/>
    <w:rsid w:val="00313A23"/>
    <w:rsid w:val="00315F50"/>
    <w:rsid w:val="00316184"/>
    <w:rsid w:val="003169C3"/>
    <w:rsid w:val="0032326A"/>
    <w:rsid w:val="00324402"/>
    <w:rsid w:val="00326C0E"/>
    <w:rsid w:val="00331DF4"/>
    <w:rsid w:val="00341838"/>
    <w:rsid w:val="0034313C"/>
    <w:rsid w:val="00347576"/>
    <w:rsid w:val="003514C4"/>
    <w:rsid w:val="00352E22"/>
    <w:rsid w:val="00353E9B"/>
    <w:rsid w:val="0035462C"/>
    <w:rsid w:val="00357F52"/>
    <w:rsid w:val="0036213A"/>
    <w:rsid w:val="003626BD"/>
    <w:rsid w:val="00362D4F"/>
    <w:rsid w:val="00366C9E"/>
    <w:rsid w:val="0037126C"/>
    <w:rsid w:val="003756CC"/>
    <w:rsid w:val="00376518"/>
    <w:rsid w:val="00377633"/>
    <w:rsid w:val="00384F57"/>
    <w:rsid w:val="003A28EC"/>
    <w:rsid w:val="003A35D0"/>
    <w:rsid w:val="003A5B39"/>
    <w:rsid w:val="003B0E14"/>
    <w:rsid w:val="003B234F"/>
    <w:rsid w:val="003D2F09"/>
    <w:rsid w:val="003E505D"/>
    <w:rsid w:val="003F2B04"/>
    <w:rsid w:val="003F3FCE"/>
    <w:rsid w:val="00404407"/>
    <w:rsid w:val="0041356E"/>
    <w:rsid w:val="00413A83"/>
    <w:rsid w:val="004157CE"/>
    <w:rsid w:val="00416C74"/>
    <w:rsid w:val="00417433"/>
    <w:rsid w:val="00434206"/>
    <w:rsid w:val="0043556F"/>
    <w:rsid w:val="00437CF8"/>
    <w:rsid w:val="00440A4E"/>
    <w:rsid w:val="004462D2"/>
    <w:rsid w:val="00447964"/>
    <w:rsid w:val="004552FD"/>
    <w:rsid w:val="00463BF9"/>
    <w:rsid w:val="004662D4"/>
    <w:rsid w:val="004667EF"/>
    <w:rsid w:val="004765D2"/>
    <w:rsid w:val="00485792"/>
    <w:rsid w:val="00485BD9"/>
    <w:rsid w:val="004914F8"/>
    <w:rsid w:val="00492204"/>
    <w:rsid w:val="0049368E"/>
    <w:rsid w:val="00496738"/>
    <w:rsid w:val="004A33AA"/>
    <w:rsid w:val="004A42EF"/>
    <w:rsid w:val="004A5D9F"/>
    <w:rsid w:val="004B32E6"/>
    <w:rsid w:val="004D124F"/>
    <w:rsid w:val="004D2706"/>
    <w:rsid w:val="004F040E"/>
    <w:rsid w:val="004F229C"/>
    <w:rsid w:val="004F74CF"/>
    <w:rsid w:val="0050412D"/>
    <w:rsid w:val="00505EAD"/>
    <w:rsid w:val="005215F4"/>
    <w:rsid w:val="005232AF"/>
    <w:rsid w:val="00527765"/>
    <w:rsid w:val="0052788F"/>
    <w:rsid w:val="00531693"/>
    <w:rsid w:val="0054013E"/>
    <w:rsid w:val="00547A5C"/>
    <w:rsid w:val="00553389"/>
    <w:rsid w:val="00560927"/>
    <w:rsid w:val="00561771"/>
    <w:rsid w:val="00565317"/>
    <w:rsid w:val="00566153"/>
    <w:rsid w:val="00566B7D"/>
    <w:rsid w:val="00575BBF"/>
    <w:rsid w:val="0057688C"/>
    <w:rsid w:val="0058008F"/>
    <w:rsid w:val="00580920"/>
    <w:rsid w:val="0058624F"/>
    <w:rsid w:val="005863F5"/>
    <w:rsid w:val="00587AFF"/>
    <w:rsid w:val="00591B21"/>
    <w:rsid w:val="0059482D"/>
    <w:rsid w:val="005A07FC"/>
    <w:rsid w:val="005A08E0"/>
    <w:rsid w:val="005A15A7"/>
    <w:rsid w:val="005A49AB"/>
    <w:rsid w:val="005A683B"/>
    <w:rsid w:val="005B2D10"/>
    <w:rsid w:val="005C22CE"/>
    <w:rsid w:val="005C2872"/>
    <w:rsid w:val="005C4797"/>
    <w:rsid w:val="005C47C8"/>
    <w:rsid w:val="005D3526"/>
    <w:rsid w:val="005E5503"/>
    <w:rsid w:val="005F5161"/>
    <w:rsid w:val="005F686D"/>
    <w:rsid w:val="00610FE0"/>
    <w:rsid w:val="006121BC"/>
    <w:rsid w:val="00614AF2"/>
    <w:rsid w:val="0061510E"/>
    <w:rsid w:val="00615242"/>
    <w:rsid w:val="00625C0D"/>
    <w:rsid w:val="00626A8B"/>
    <w:rsid w:val="00632779"/>
    <w:rsid w:val="00632B5B"/>
    <w:rsid w:val="00637FAC"/>
    <w:rsid w:val="00641C38"/>
    <w:rsid w:val="00646B67"/>
    <w:rsid w:val="00651972"/>
    <w:rsid w:val="00652CF3"/>
    <w:rsid w:val="00653C11"/>
    <w:rsid w:val="00653F27"/>
    <w:rsid w:val="00663384"/>
    <w:rsid w:val="006637EA"/>
    <w:rsid w:val="00664CA3"/>
    <w:rsid w:val="006706B6"/>
    <w:rsid w:val="00672CE4"/>
    <w:rsid w:val="00673EF6"/>
    <w:rsid w:val="00674E73"/>
    <w:rsid w:val="00680214"/>
    <w:rsid w:val="00680716"/>
    <w:rsid w:val="00682E9D"/>
    <w:rsid w:val="0068402E"/>
    <w:rsid w:val="00684D43"/>
    <w:rsid w:val="00690FC2"/>
    <w:rsid w:val="006921E7"/>
    <w:rsid w:val="006936CA"/>
    <w:rsid w:val="00697A28"/>
    <w:rsid w:val="006A20B9"/>
    <w:rsid w:val="006B0CB4"/>
    <w:rsid w:val="006B2A3B"/>
    <w:rsid w:val="006C1BFD"/>
    <w:rsid w:val="006C29BF"/>
    <w:rsid w:val="006C351C"/>
    <w:rsid w:val="006C359F"/>
    <w:rsid w:val="006D3D40"/>
    <w:rsid w:val="006D601D"/>
    <w:rsid w:val="006D76D1"/>
    <w:rsid w:val="006E0A5E"/>
    <w:rsid w:val="006E0CB9"/>
    <w:rsid w:val="006E1C82"/>
    <w:rsid w:val="006E24DA"/>
    <w:rsid w:val="006F397A"/>
    <w:rsid w:val="00704998"/>
    <w:rsid w:val="00704AEA"/>
    <w:rsid w:val="007110D0"/>
    <w:rsid w:val="0071570C"/>
    <w:rsid w:val="00726521"/>
    <w:rsid w:val="00731C2D"/>
    <w:rsid w:val="007329C1"/>
    <w:rsid w:val="00733E83"/>
    <w:rsid w:val="00743B96"/>
    <w:rsid w:val="0074579E"/>
    <w:rsid w:val="0074647F"/>
    <w:rsid w:val="007571CE"/>
    <w:rsid w:val="007573CF"/>
    <w:rsid w:val="00761F51"/>
    <w:rsid w:val="0076744F"/>
    <w:rsid w:val="00771335"/>
    <w:rsid w:val="00771741"/>
    <w:rsid w:val="007724BE"/>
    <w:rsid w:val="007735BB"/>
    <w:rsid w:val="0078508E"/>
    <w:rsid w:val="00794B1D"/>
    <w:rsid w:val="007A2E5E"/>
    <w:rsid w:val="007A3AC1"/>
    <w:rsid w:val="007A593F"/>
    <w:rsid w:val="007A695E"/>
    <w:rsid w:val="007B2C1E"/>
    <w:rsid w:val="007B48F9"/>
    <w:rsid w:val="007B5B1B"/>
    <w:rsid w:val="007B71DB"/>
    <w:rsid w:val="007C5ABD"/>
    <w:rsid w:val="007F3C16"/>
    <w:rsid w:val="007F4B39"/>
    <w:rsid w:val="007F632F"/>
    <w:rsid w:val="00800899"/>
    <w:rsid w:val="00812965"/>
    <w:rsid w:val="008142B0"/>
    <w:rsid w:val="00817D0E"/>
    <w:rsid w:val="008277A6"/>
    <w:rsid w:val="008306C2"/>
    <w:rsid w:val="00830FB3"/>
    <w:rsid w:val="00840AD1"/>
    <w:rsid w:val="00841C25"/>
    <w:rsid w:val="00842637"/>
    <w:rsid w:val="00843270"/>
    <w:rsid w:val="0084549D"/>
    <w:rsid w:val="0084679A"/>
    <w:rsid w:val="008539C2"/>
    <w:rsid w:val="0085458A"/>
    <w:rsid w:val="00863386"/>
    <w:rsid w:val="00871501"/>
    <w:rsid w:val="008764D1"/>
    <w:rsid w:val="00883D9B"/>
    <w:rsid w:val="008978A8"/>
    <w:rsid w:val="008A538A"/>
    <w:rsid w:val="008B022F"/>
    <w:rsid w:val="008B4C27"/>
    <w:rsid w:val="008B55BD"/>
    <w:rsid w:val="008B7504"/>
    <w:rsid w:val="008C2A6E"/>
    <w:rsid w:val="008C42C5"/>
    <w:rsid w:val="008D7594"/>
    <w:rsid w:val="008E4E2B"/>
    <w:rsid w:val="008F1F82"/>
    <w:rsid w:val="00904A63"/>
    <w:rsid w:val="00913D38"/>
    <w:rsid w:val="009276E6"/>
    <w:rsid w:val="00930DCE"/>
    <w:rsid w:val="00932EAB"/>
    <w:rsid w:val="00933459"/>
    <w:rsid w:val="00933598"/>
    <w:rsid w:val="00934CBF"/>
    <w:rsid w:val="009401EA"/>
    <w:rsid w:val="00940A81"/>
    <w:rsid w:val="00942538"/>
    <w:rsid w:val="00945B99"/>
    <w:rsid w:val="0095402E"/>
    <w:rsid w:val="00954A61"/>
    <w:rsid w:val="009563F2"/>
    <w:rsid w:val="0096527D"/>
    <w:rsid w:val="0097000E"/>
    <w:rsid w:val="00970C9B"/>
    <w:rsid w:val="00972AF2"/>
    <w:rsid w:val="009827D8"/>
    <w:rsid w:val="00982E20"/>
    <w:rsid w:val="009868CA"/>
    <w:rsid w:val="00986A10"/>
    <w:rsid w:val="00987EED"/>
    <w:rsid w:val="009940D1"/>
    <w:rsid w:val="00994803"/>
    <w:rsid w:val="00995067"/>
    <w:rsid w:val="0099536A"/>
    <w:rsid w:val="009A08FC"/>
    <w:rsid w:val="009B3071"/>
    <w:rsid w:val="009B3A59"/>
    <w:rsid w:val="009C6066"/>
    <w:rsid w:val="009D35F2"/>
    <w:rsid w:val="009E5842"/>
    <w:rsid w:val="009E67FE"/>
    <w:rsid w:val="009E7A5D"/>
    <w:rsid w:val="00A00202"/>
    <w:rsid w:val="00A00FEF"/>
    <w:rsid w:val="00A01ECD"/>
    <w:rsid w:val="00A0436F"/>
    <w:rsid w:val="00A10926"/>
    <w:rsid w:val="00A22D9E"/>
    <w:rsid w:val="00A257C2"/>
    <w:rsid w:val="00A33F83"/>
    <w:rsid w:val="00A430F4"/>
    <w:rsid w:val="00A5013D"/>
    <w:rsid w:val="00A52C58"/>
    <w:rsid w:val="00A5610C"/>
    <w:rsid w:val="00A5627E"/>
    <w:rsid w:val="00A633AE"/>
    <w:rsid w:val="00A661D8"/>
    <w:rsid w:val="00A6686A"/>
    <w:rsid w:val="00A669D4"/>
    <w:rsid w:val="00A67CDD"/>
    <w:rsid w:val="00A724EF"/>
    <w:rsid w:val="00A77A6F"/>
    <w:rsid w:val="00A81BE8"/>
    <w:rsid w:val="00A84523"/>
    <w:rsid w:val="00A91D19"/>
    <w:rsid w:val="00A9438F"/>
    <w:rsid w:val="00A95025"/>
    <w:rsid w:val="00A97D21"/>
    <w:rsid w:val="00AB4BC4"/>
    <w:rsid w:val="00AC0D15"/>
    <w:rsid w:val="00AC55A7"/>
    <w:rsid w:val="00AC63DC"/>
    <w:rsid w:val="00AE0B38"/>
    <w:rsid w:val="00AE382D"/>
    <w:rsid w:val="00AE3B01"/>
    <w:rsid w:val="00AE57CF"/>
    <w:rsid w:val="00AE7129"/>
    <w:rsid w:val="00AF02BF"/>
    <w:rsid w:val="00AF0588"/>
    <w:rsid w:val="00AF49CA"/>
    <w:rsid w:val="00AF517B"/>
    <w:rsid w:val="00B00F71"/>
    <w:rsid w:val="00B04E13"/>
    <w:rsid w:val="00B06142"/>
    <w:rsid w:val="00B13F42"/>
    <w:rsid w:val="00B203BD"/>
    <w:rsid w:val="00B240E0"/>
    <w:rsid w:val="00B252E5"/>
    <w:rsid w:val="00B25B52"/>
    <w:rsid w:val="00B25EF1"/>
    <w:rsid w:val="00B30995"/>
    <w:rsid w:val="00B31E60"/>
    <w:rsid w:val="00B33858"/>
    <w:rsid w:val="00B441A9"/>
    <w:rsid w:val="00B479EF"/>
    <w:rsid w:val="00B50AB4"/>
    <w:rsid w:val="00B51A3E"/>
    <w:rsid w:val="00B51FFE"/>
    <w:rsid w:val="00B55281"/>
    <w:rsid w:val="00B57D01"/>
    <w:rsid w:val="00B66BE7"/>
    <w:rsid w:val="00B71996"/>
    <w:rsid w:val="00B771FA"/>
    <w:rsid w:val="00B77579"/>
    <w:rsid w:val="00B8514B"/>
    <w:rsid w:val="00B93006"/>
    <w:rsid w:val="00BA0E7B"/>
    <w:rsid w:val="00BA2CD9"/>
    <w:rsid w:val="00BA7ED9"/>
    <w:rsid w:val="00BB3083"/>
    <w:rsid w:val="00BB586A"/>
    <w:rsid w:val="00BD5B9A"/>
    <w:rsid w:val="00BE535F"/>
    <w:rsid w:val="00BF4920"/>
    <w:rsid w:val="00BF6C0A"/>
    <w:rsid w:val="00BF71B9"/>
    <w:rsid w:val="00C00307"/>
    <w:rsid w:val="00C00A58"/>
    <w:rsid w:val="00C07797"/>
    <w:rsid w:val="00C150EC"/>
    <w:rsid w:val="00C158A8"/>
    <w:rsid w:val="00C2028F"/>
    <w:rsid w:val="00C27A2D"/>
    <w:rsid w:val="00C301D2"/>
    <w:rsid w:val="00C3039F"/>
    <w:rsid w:val="00C3187F"/>
    <w:rsid w:val="00C37A84"/>
    <w:rsid w:val="00C45EA2"/>
    <w:rsid w:val="00C46BC0"/>
    <w:rsid w:val="00C666F2"/>
    <w:rsid w:val="00C6726E"/>
    <w:rsid w:val="00C6772B"/>
    <w:rsid w:val="00C732AE"/>
    <w:rsid w:val="00C778C7"/>
    <w:rsid w:val="00C77C6B"/>
    <w:rsid w:val="00C817CA"/>
    <w:rsid w:val="00C8262D"/>
    <w:rsid w:val="00C92C2C"/>
    <w:rsid w:val="00C92D77"/>
    <w:rsid w:val="00C94E54"/>
    <w:rsid w:val="00CA2E5A"/>
    <w:rsid w:val="00CA736F"/>
    <w:rsid w:val="00CB1A40"/>
    <w:rsid w:val="00CB4B33"/>
    <w:rsid w:val="00CC24C9"/>
    <w:rsid w:val="00CC2888"/>
    <w:rsid w:val="00CD0F7C"/>
    <w:rsid w:val="00CD26AE"/>
    <w:rsid w:val="00CD2E27"/>
    <w:rsid w:val="00CD3C67"/>
    <w:rsid w:val="00CD76AA"/>
    <w:rsid w:val="00CE0210"/>
    <w:rsid w:val="00CE0D24"/>
    <w:rsid w:val="00CE349A"/>
    <w:rsid w:val="00CE7CB0"/>
    <w:rsid w:val="00CF0813"/>
    <w:rsid w:val="00CF2545"/>
    <w:rsid w:val="00CF29D8"/>
    <w:rsid w:val="00CF5E33"/>
    <w:rsid w:val="00D005FA"/>
    <w:rsid w:val="00D01483"/>
    <w:rsid w:val="00D048FC"/>
    <w:rsid w:val="00D07426"/>
    <w:rsid w:val="00D079F3"/>
    <w:rsid w:val="00D12EE3"/>
    <w:rsid w:val="00D16201"/>
    <w:rsid w:val="00D2223A"/>
    <w:rsid w:val="00D25D5C"/>
    <w:rsid w:val="00D25F5B"/>
    <w:rsid w:val="00D31523"/>
    <w:rsid w:val="00D35FB1"/>
    <w:rsid w:val="00D361E3"/>
    <w:rsid w:val="00D37573"/>
    <w:rsid w:val="00D375C7"/>
    <w:rsid w:val="00D413B6"/>
    <w:rsid w:val="00D436F5"/>
    <w:rsid w:val="00D43E78"/>
    <w:rsid w:val="00D44BF8"/>
    <w:rsid w:val="00D521D2"/>
    <w:rsid w:val="00D562F9"/>
    <w:rsid w:val="00D70170"/>
    <w:rsid w:val="00D701D2"/>
    <w:rsid w:val="00D75625"/>
    <w:rsid w:val="00D815AA"/>
    <w:rsid w:val="00D84E94"/>
    <w:rsid w:val="00D91F12"/>
    <w:rsid w:val="00DA7242"/>
    <w:rsid w:val="00DA78B4"/>
    <w:rsid w:val="00DB14A0"/>
    <w:rsid w:val="00DB2B37"/>
    <w:rsid w:val="00DB333B"/>
    <w:rsid w:val="00DB3350"/>
    <w:rsid w:val="00DB5A5D"/>
    <w:rsid w:val="00DB6950"/>
    <w:rsid w:val="00DC16C1"/>
    <w:rsid w:val="00DC1A72"/>
    <w:rsid w:val="00DD4EDD"/>
    <w:rsid w:val="00DD5C51"/>
    <w:rsid w:val="00DE22FE"/>
    <w:rsid w:val="00DE4A57"/>
    <w:rsid w:val="00DF33BE"/>
    <w:rsid w:val="00E060AE"/>
    <w:rsid w:val="00E0781B"/>
    <w:rsid w:val="00E07ADC"/>
    <w:rsid w:val="00E13A6D"/>
    <w:rsid w:val="00E17D21"/>
    <w:rsid w:val="00E2204F"/>
    <w:rsid w:val="00E2228C"/>
    <w:rsid w:val="00E231D3"/>
    <w:rsid w:val="00E23D9A"/>
    <w:rsid w:val="00E329E7"/>
    <w:rsid w:val="00E3404C"/>
    <w:rsid w:val="00E366F0"/>
    <w:rsid w:val="00E5694E"/>
    <w:rsid w:val="00E56BCD"/>
    <w:rsid w:val="00E73EF0"/>
    <w:rsid w:val="00E77441"/>
    <w:rsid w:val="00E85340"/>
    <w:rsid w:val="00E86DB1"/>
    <w:rsid w:val="00E878C3"/>
    <w:rsid w:val="00E94190"/>
    <w:rsid w:val="00E94638"/>
    <w:rsid w:val="00E94DBE"/>
    <w:rsid w:val="00E968AA"/>
    <w:rsid w:val="00E97F16"/>
    <w:rsid w:val="00EB25F4"/>
    <w:rsid w:val="00EB3A8A"/>
    <w:rsid w:val="00EB4F04"/>
    <w:rsid w:val="00EB7086"/>
    <w:rsid w:val="00EC2D15"/>
    <w:rsid w:val="00EC388C"/>
    <w:rsid w:val="00ED300F"/>
    <w:rsid w:val="00EE01F0"/>
    <w:rsid w:val="00EE163A"/>
    <w:rsid w:val="00EE6AF9"/>
    <w:rsid w:val="00EF2BDB"/>
    <w:rsid w:val="00EF49AA"/>
    <w:rsid w:val="00F054BF"/>
    <w:rsid w:val="00F14802"/>
    <w:rsid w:val="00F151E4"/>
    <w:rsid w:val="00F156CF"/>
    <w:rsid w:val="00F211A1"/>
    <w:rsid w:val="00F22621"/>
    <w:rsid w:val="00F23BAA"/>
    <w:rsid w:val="00F245CC"/>
    <w:rsid w:val="00F274E2"/>
    <w:rsid w:val="00F3071D"/>
    <w:rsid w:val="00F4096C"/>
    <w:rsid w:val="00F40A49"/>
    <w:rsid w:val="00F41FE8"/>
    <w:rsid w:val="00F43881"/>
    <w:rsid w:val="00F440BB"/>
    <w:rsid w:val="00F458BE"/>
    <w:rsid w:val="00F53A30"/>
    <w:rsid w:val="00F54543"/>
    <w:rsid w:val="00F56C81"/>
    <w:rsid w:val="00F60AF1"/>
    <w:rsid w:val="00F60EFC"/>
    <w:rsid w:val="00F61C5C"/>
    <w:rsid w:val="00F62F35"/>
    <w:rsid w:val="00F7107F"/>
    <w:rsid w:val="00F73411"/>
    <w:rsid w:val="00F771EC"/>
    <w:rsid w:val="00F779A7"/>
    <w:rsid w:val="00F818D8"/>
    <w:rsid w:val="00F81F2A"/>
    <w:rsid w:val="00F83FF2"/>
    <w:rsid w:val="00F91268"/>
    <w:rsid w:val="00F928E5"/>
    <w:rsid w:val="00F93F7B"/>
    <w:rsid w:val="00F9549D"/>
    <w:rsid w:val="00F95C16"/>
    <w:rsid w:val="00F9673A"/>
    <w:rsid w:val="00FA34A5"/>
    <w:rsid w:val="00FB1E0E"/>
    <w:rsid w:val="00FC6300"/>
    <w:rsid w:val="00FD0D8D"/>
    <w:rsid w:val="00FD115B"/>
    <w:rsid w:val="00FD15E0"/>
    <w:rsid w:val="00FD5CDD"/>
    <w:rsid w:val="00FE20BE"/>
    <w:rsid w:val="00FE3502"/>
    <w:rsid w:val="00FE6DE0"/>
    <w:rsid w:val="00FE77C6"/>
    <w:rsid w:val="00FE7EDA"/>
    <w:rsid w:val="00FF3E41"/>
    <w:rsid w:val="0380C4E8"/>
    <w:rsid w:val="03FC3B80"/>
    <w:rsid w:val="04976A55"/>
    <w:rsid w:val="05FB27E8"/>
    <w:rsid w:val="08A6F356"/>
    <w:rsid w:val="0B63F503"/>
    <w:rsid w:val="119710A9"/>
    <w:rsid w:val="12B0A4FA"/>
    <w:rsid w:val="131ED089"/>
    <w:rsid w:val="1355DE8B"/>
    <w:rsid w:val="1474D761"/>
    <w:rsid w:val="15AA98A4"/>
    <w:rsid w:val="15ECAF21"/>
    <w:rsid w:val="191C9B79"/>
    <w:rsid w:val="19A21852"/>
    <w:rsid w:val="1A7AA1B7"/>
    <w:rsid w:val="1DD15F23"/>
    <w:rsid w:val="1E8C6A99"/>
    <w:rsid w:val="20FA2491"/>
    <w:rsid w:val="253EB0A3"/>
    <w:rsid w:val="26DD9F40"/>
    <w:rsid w:val="2799F067"/>
    <w:rsid w:val="2876FE35"/>
    <w:rsid w:val="2923A81E"/>
    <w:rsid w:val="2BA490E9"/>
    <w:rsid w:val="2D4CAF05"/>
    <w:rsid w:val="2FC72161"/>
    <w:rsid w:val="2FF18FA7"/>
    <w:rsid w:val="323B1153"/>
    <w:rsid w:val="32F1A00C"/>
    <w:rsid w:val="332BF766"/>
    <w:rsid w:val="3346D6EE"/>
    <w:rsid w:val="33AF9812"/>
    <w:rsid w:val="35A14651"/>
    <w:rsid w:val="3658260B"/>
    <w:rsid w:val="3E2DB33A"/>
    <w:rsid w:val="418242EE"/>
    <w:rsid w:val="41CA84AD"/>
    <w:rsid w:val="41D0E429"/>
    <w:rsid w:val="501A75BA"/>
    <w:rsid w:val="5151D7E8"/>
    <w:rsid w:val="52578EE8"/>
    <w:rsid w:val="5309B904"/>
    <w:rsid w:val="53D13794"/>
    <w:rsid w:val="556D07F5"/>
    <w:rsid w:val="58F2562A"/>
    <w:rsid w:val="59058850"/>
    <w:rsid w:val="5D4D6955"/>
    <w:rsid w:val="5D7182DE"/>
    <w:rsid w:val="5D950EB0"/>
    <w:rsid w:val="5DB958E9"/>
    <w:rsid w:val="5E276A8A"/>
    <w:rsid w:val="5EB7C9AF"/>
    <w:rsid w:val="5EF6241B"/>
    <w:rsid w:val="5F1272AB"/>
    <w:rsid w:val="60AE430C"/>
    <w:rsid w:val="629BB7C6"/>
    <w:rsid w:val="63F2C54C"/>
    <w:rsid w:val="654C2C56"/>
    <w:rsid w:val="69EE82FE"/>
    <w:rsid w:val="6C0A5F10"/>
    <w:rsid w:val="6D5F25A5"/>
    <w:rsid w:val="7284C685"/>
    <w:rsid w:val="73CB2F4D"/>
    <w:rsid w:val="74D6A22E"/>
    <w:rsid w:val="751EDA39"/>
    <w:rsid w:val="760222F8"/>
    <w:rsid w:val="765195F5"/>
    <w:rsid w:val="772125B0"/>
    <w:rsid w:val="7CCAE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09"/>
    <w:rPr>
      <w:rFonts w:ascii="Arial" w:hAnsi="Arial"/>
      <w:lang w:eastAsia="en-GB"/>
    </w:rPr>
  </w:style>
  <w:style w:type="paragraph" w:styleId="Heading1">
    <w:name w:val="heading 1"/>
    <w:basedOn w:val="Normal"/>
    <w:next w:val="Normal"/>
    <w:link w:val="Heading1Char"/>
    <w:qFormat/>
    <w:rsid w:val="00280525"/>
    <w:pPr>
      <w:spacing w:after="240"/>
      <w:outlineLvl w:val="0"/>
    </w:pPr>
    <w:rPr>
      <w:rFonts w:eastAsiaTheme="majorEastAsia" w:cstheme="majorBidi"/>
      <w:b/>
      <w:color w:val="BEBC00"/>
      <w:sz w:val="40"/>
    </w:rPr>
  </w:style>
  <w:style w:type="paragraph" w:styleId="Heading2">
    <w:name w:val="heading 2"/>
    <w:basedOn w:val="Normal"/>
    <w:next w:val="Normal"/>
    <w:link w:val="Heading2Char"/>
    <w:uiPriority w:val="9"/>
    <w:qFormat/>
    <w:rsid w:val="00280525"/>
    <w:pPr>
      <w:keepNext/>
      <w:spacing w:before="360" w:after="120"/>
      <w:outlineLvl w:val="1"/>
    </w:pPr>
    <w:rPr>
      <w:rFonts w:eastAsia="Times New Roman"/>
      <w:b/>
      <w:color w:val="BEBC00"/>
      <w:sz w:val="28"/>
    </w:rPr>
  </w:style>
  <w:style w:type="paragraph" w:styleId="Heading3">
    <w:name w:val="heading 3"/>
    <w:basedOn w:val="Normal"/>
    <w:next w:val="Normal"/>
    <w:link w:val="Heading3Char"/>
    <w:qFormat/>
    <w:rsid w:val="00280525"/>
    <w:pPr>
      <w:keepNext/>
      <w:spacing w:before="240"/>
      <w:outlineLvl w:val="2"/>
    </w:pPr>
    <w:rPr>
      <w:rFonts w:eastAsia="Times New Roman"/>
      <w:b/>
      <w:color w:val="BEBC00"/>
      <w:sz w:val="24"/>
    </w:rPr>
  </w:style>
  <w:style w:type="paragraph" w:styleId="Heading4">
    <w:name w:val="heading 4"/>
    <w:basedOn w:val="Normal"/>
    <w:next w:val="Normal"/>
    <w:link w:val="Heading4Char"/>
    <w:qFormat/>
    <w:rsid w:val="00280525"/>
    <w:pPr>
      <w:keepNext/>
      <w:spacing w:before="120" w:after="120"/>
      <w:outlineLvl w:val="3"/>
    </w:pPr>
    <w:rPr>
      <w:rFonts w:eastAsia="Times New Roman"/>
      <w:b/>
    </w:rPr>
  </w:style>
  <w:style w:type="paragraph" w:styleId="Heading5">
    <w:name w:val="heading 5"/>
    <w:basedOn w:val="Normal"/>
    <w:next w:val="Normal"/>
    <w:link w:val="Heading5Char"/>
    <w:qFormat/>
    <w:rsid w:val="00280525"/>
    <w:pPr>
      <w:keepNext/>
      <w:spacing w:before="120" w:after="120"/>
      <w:outlineLvl w:val="4"/>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280525"/>
    <w:pPr>
      <w:tabs>
        <w:tab w:val="right" w:pos="9497"/>
      </w:tabs>
      <w:spacing w:before="60"/>
      <w:ind w:left="567" w:right="567"/>
    </w:pPr>
    <w:rPr>
      <w:rFonts w:eastAsia="Times New Roman"/>
    </w:rPr>
  </w:style>
  <w:style w:type="paragraph" w:customStyle="1" w:styleId="Bullet">
    <w:name w:val="Bullet"/>
    <w:basedOn w:val="Normal"/>
    <w:rsid w:val="00280525"/>
    <w:pPr>
      <w:numPr>
        <w:numId w:val="8"/>
      </w:numPr>
      <w:spacing w:before="120"/>
    </w:pPr>
  </w:style>
  <w:style w:type="paragraph" w:customStyle="1" w:styleId="TableText">
    <w:name w:val="TableText"/>
    <w:basedOn w:val="Normal"/>
    <w:rsid w:val="00EE6AF9"/>
    <w:pPr>
      <w:spacing w:before="60" w:after="60"/>
    </w:pPr>
    <w:rPr>
      <w:sz w:val="18"/>
    </w:rPr>
  </w:style>
  <w:style w:type="paragraph" w:styleId="Footer">
    <w:name w:val="footer"/>
    <w:basedOn w:val="Normal"/>
    <w:link w:val="FooterChar"/>
    <w:rsid w:val="00587AFF"/>
    <w:pPr>
      <w:pBdr>
        <w:bottom w:val="single" w:sz="4" w:space="4" w:color="auto"/>
      </w:pBdr>
      <w:jc w:val="right"/>
    </w:pPr>
    <w:rPr>
      <w:rFonts w:cstheme="minorBidi"/>
      <w:sz w:val="12"/>
    </w:rPr>
  </w:style>
  <w:style w:type="character" w:customStyle="1" w:styleId="FooterChar">
    <w:name w:val="Footer Char"/>
    <w:basedOn w:val="DefaultParagraphFont"/>
    <w:link w:val="Footer"/>
    <w:rsid w:val="00587AFF"/>
    <w:rPr>
      <w:rFonts w:ascii="Arial" w:hAnsi="Arial" w:cstheme="minorBidi"/>
      <w:sz w:val="12"/>
      <w:lang w:eastAsia="en-GB"/>
    </w:rPr>
  </w:style>
  <w:style w:type="paragraph" w:customStyle="1" w:styleId="Imprint">
    <w:name w:val="Imprint"/>
    <w:basedOn w:val="Normal"/>
    <w:next w:val="Normal"/>
    <w:rsid w:val="00280525"/>
    <w:pPr>
      <w:spacing w:after="240"/>
      <w:jc w:val="center"/>
    </w:pPr>
    <w:rPr>
      <w:rFonts w:eastAsia="Times New Roman"/>
    </w:rPr>
  </w:style>
  <w:style w:type="paragraph" w:customStyle="1" w:styleId="VersoFooter">
    <w:name w:val="Verso Footer"/>
    <w:basedOn w:val="Footer"/>
    <w:rsid w:val="00280525"/>
    <w:pPr>
      <w:pBdr>
        <w:top w:val="single" w:sz="4" w:space="4" w:color="BEBC00"/>
        <w:bottom w:val="none" w:sz="0" w:space="0" w:color="auto"/>
      </w:pBdr>
      <w:tabs>
        <w:tab w:val="center" w:pos="4820"/>
      </w:tabs>
    </w:pPr>
    <w:rPr>
      <w:rFonts w:eastAsia="Times New Roman" w:cs="Times New Roman"/>
      <w:sz w:val="18"/>
    </w:rPr>
  </w:style>
  <w:style w:type="paragraph" w:customStyle="1" w:styleId="RectoFooter">
    <w:name w:val="Recto Footer"/>
    <w:basedOn w:val="Footer"/>
    <w:rsid w:val="00280525"/>
    <w:pPr>
      <w:pBdr>
        <w:top w:val="single" w:sz="4" w:space="4" w:color="BEBC00"/>
        <w:bottom w:val="none" w:sz="0" w:space="0" w:color="auto"/>
      </w:pBdr>
      <w:tabs>
        <w:tab w:val="center" w:pos="4820"/>
        <w:tab w:val="right" w:pos="9526"/>
      </w:tabs>
    </w:pPr>
    <w:rPr>
      <w:rFonts w:eastAsia="Times New Roman" w:cs="Times New Roman"/>
      <w:sz w:val="18"/>
    </w:rPr>
  </w:style>
  <w:style w:type="paragraph" w:customStyle="1" w:styleId="Figure">
    <w:name w:val="Figure"/>
    <w:basedOn w:val="Normal"/>
    <w:next w:val="Normal"/>
    <w:rsid w:val="00280525"/>
    <w:pPr>
      <w:keepNext/>
      <w:pBdr>
        <w:top w:val="single" w:sz="18" w:space="6" w:color="auto"/>
      </w:pBdr>
      <w:spacing w:before="120" w:after="120"/>
    </w:pPr>
    <w:rPr>
      <w:rFonts w:eastAsia="Times New Roman"/>
      <w:b/>
    </w:rPr>
  </w:style>
  <w:style w:type="paragraph" w:customStyle="1" w:styleId="Table">
    <w:name w:val="Table"/>
    <w:basedOn w:val="Figure"/>
    <w:rsid w:val="00280525"/>
  </w:style>
  <w:style w:type="paragraph" w:customStyle="1" w:styleId="Dash">
    <w:name w:val="Dash"/>
    <w:basedOn w:val="Bullet"/>
    <w:rsid w:val="00280525"/>
    <w:pPr>
      <w:numPr>
        <w:numId w:val="9"/>
      </w:numPr>
      <w:spacing w:before="60"/>
    </w:pPr>
    <w:rPr>
      <w:rFonts w:eastAsia="Times New Roman"/>
    </w:rPr>
  </w:style>
  <w:style w:type="paragraph" w:customStyle="1" w:styleId="TableBullet">
    <w:name w:val="TableBullet"/>
    <w:basedOn w:val="TableText"/>
    <w:rsid w:val="00280525"/>
    <w:pPr>
      <w:spacing w:before="0"/>
    </w:pPr>
    <w:rPr>
      <w:rFonts w:eastAsia="Times New Roman"/>
    </w:rPr>
  </w:style>
  <w:style w:type="paragraph" w:customStyle="1" w:styleId="Box">
    <w:name w:val="Box"/>
    <w:basedOn w:val="Normal"/>
    <w:rsid w:val="00280525"/>
    <w:pPr>
      <w:pBdr>
        <w:top w:val="single" w:sz="4" w:space="12" w:color="auto"/>
        <w:left w:val="single" w:sz="4" w:space="12" w:color="auto"/>
        <w:bottom w:val="single" w:sz="4" w:space="12" w:color="auto"/>
        <w:right w:val="single" w:sz="4" w:space="12" w:color="auto"/>
      </w:pBdr>
      <w:spacing w:before="120"/>
      <w:ind w:left="284" w:right="284"/>
    </w:pPr>
    <w:rPr>
      <w:rFonts w:eastAsia="Times New Roman"/>
    </w:rPr>
  </w:style>
  <w:style w:type="paragraph" w:customStyle="1" w:styleId="BoxHeading">
    <w:name w:val="BoxHeading"/>
    <w:basedOn w:val="Box"/>
    <w:rsid w:val="00280525"/>
    <w:rPr>
      <w:b/>
      <w:sz w:val="24"/>
    </w:rPr>
  </w:style>
  <w:style w:type="paragraph" w:customStyle="1" w:styleId="BoxBullet">
    <w:name w:val="BoxBullet"/>
    <w:basedOn w:val="Box"/>
    <w:rsid w:val="00280525"/>
    <w:pPr>
      <w:numPr>
        <w:numId w:val="11"/>
      </w:numPr>
      <w:spacing w:before="60"/>
    </w:pPr>
  </w:style>
  <w:style w:type="paragraph" w:customStyle="1" w:styleId="IntroHead">
    <w:name w:val="IntroHead"/>
    <w:basedOn w:val="Heading1"/>
    <w:next w:val="Normal"/>
    <w:rsid w:val="00280525"/>
    <w:pPr>
      <w:outlineLvl w:val="9"/>
    </w:pPr>
    <w:rPr>
      <w:rFonts w:eastAsia="Times New Roman" w:cs="Times New Roman"/>
    </w:rPr>
  </w:style>
  <w:style w:type="character" w:customStyle="1" w:styleId="Heading1Char">
    <w:name w:val="Heading 1 Char"/>
    <w:link w:val="Heading1"/>
    <w:rsid w:val="00280525"/>
    <w:rPr>
      <w:rFonts w:ascii="Arial" w:eastAsiaTheme="majorEastAsia" w:hAnsi="Arial" w:cstheme="majorBidi"/>
      <w:b/>
      <w:color w:val="BEBC00"/>
      <w:sz w:val="40"/>
      <w:lang w:eastAsia="en-GB"/>
    </w:rPr>
  </w:style>
  <w:style w:type="paragraph" w:customStyle="1" w:styleId="Source">
    <w:name w:val="Source"/>
    <w:basedOn w:val="Note"/>
    <w:next w:val="Normal"/>
    <w:rsid w:val="00280525"/>
    <w:pPr>
      <w:ind w:left="0" w:firstLine="0"/>
    </w:pPr>
  </w:style>
  <w:style w:type="paragraph" w:customStyle="1" w:styleId="Note">
    <w:name w:val="Note"/>
    <w:basedOn w:val="Normal"/>
    <w:next w:val="Normal"/>
    <w:rsid w:val="00280525"/>
    <w:pPr>
      <w:spacing w:before="80"/>
      <w:ind w:left="284" w:hanging="284"/>
    </w:pPr>
    <w:rPr>
      <w:rFonts w:eastAsia="Times New Roman"/>
      <w:sz w:val="18"/>
    </w:rPr>
  </w:style>
  <w:style w:type="paragraph" w:customStyle="1" w:styleId="Subhead">
    <w:name w:val="Subhead"/>
    <w:basedOn w:val="Normal"/>
    <w:next w:val="Normal"/>
    <w:rsid w:val="00280525"/>
    <w:pPr>
      <w:spacing w:before="3000"/>
      <w:ind w:right="1701"/>
    </w:pPr>
    <w:rPr>
      <w:rFonts w:eastAsia="Times New Roman"/>
      <w:b/>
      <w:sz w:val="48"/>
    </w:rPr>
  </w:style>
  <w:style w:type="paragraph" w:customStyle="1" w:styleId="References">
    <w:name w:val="References"/>
    <w:basedOn w:val="Normal"/>
    <w:rsid w:val="00280525"/>
    <w:pPr>
      <w:spacing w:after="120"/>
    </w:pPr>
    <w:rPr>
      <w:rFonts w:eastAsia="Times New Roman"/>
    </w:rPr>
  </w:style>
  <w:style w:type="paragraph" w:customStyle="1" w:styleId="TableDash">
    <w:name w:val="TableDash"/>
    <w:basedOn w:val="TableText"/>
    <w:rsid w:val="00280525"/>
    <w:pPr>
      <w:spacing w:before="40" w:after="0"/>
    </w:pPr>
    <w:rPr>
      <w:rFonts w:eastAsia="Times New Roman"/>
      <w:szCs w:val="22"/>
    </w:rPr>
  </w:style>
  <w:style w:type="paragraph" w:customStyle="1" w:styleId="Year">
    <w:name w:val="Year"/>
    <w:basedOn w:val="Subhead"/>
    <w:next w:val="Subhead"/>
    <w:rsid w:val="00280525"/>
    <w:pPr>
      <w:pBdr>
        <w:bottom w:val="single" w:sz="48" w:space="6" w:color="auto"/>
      </w:pBdr>
    </w:pPr>
    <w:rPr>
      <w:sz w:val="66"/>
    </w:rPr>
  </w:style>
  <w:style w:type="paragraph" w:customStyle="1" w:styleId="Number">
    <w:name w:val="Number"/>
    <w:basedOn w:val="Normal"/>
    <w:rsid w:val="00280525"/>
    <w:pPr>
      <w:spacing w:before="240"/>
    </w:pPr>
    <w:rPr>
      <w:rFonts w:eastAsia="Times New Roman"/>
    </w:rPr>
  </w:style>
  <w:style w:type="character" w:customStyle="1" w:styleId="Heading2Char">
    <w:name w:val="Heading 2 Char"/>
    <w:link w:val="Heading2"/>
    <w:uiPriority w:val="9"/>
    <w:rsid w:val="00280525"/>
    <w:rPr>
      <w:rFonts w:ascii="Arial" w:eastAsia="Times New Roman" w:hAnsi="Arial"/>
      <w:b/>
      <w:color w:val="BEBC00"/>
      <w:sz w:val="28"/>
      <w:lang w:eastAsia="en-GB"/>
    </w:rPr>
  </w:style>
  <w:style w:type="character" w:customStyle="1" w:styleId="Heading3Char">
    <w:name w:val="Heading 3 Char"/>
    <w:basedOn w:val="DefaultParagraphFont"/>
    <w:link w:val="Heading3"/>
    <w:rsid w:val="00280525"/>
    <w:rPr>
      <w:rFonts w:ascii="Arial" w:eastAsia="Times New Roman" w:hAnsi="Arial"/>
      <w:b/>
      <w:color w:val="BEBC00"/>
      <w:sz w:val="24"/>
      <w:lang w:eastAsia="en-GB"/>
    </w:rPr>
  </w:style>
  <w:style w:type="character" w:customStyle="1" w:styleId="Heading4Char">
    <w:name w:val="Heading 4 Char"/>
    <w:basedOn w:val="DefaultParagraphFont"/>
    <w:link w:val="Heading4"/>
    <w:rsid w:val="00280525"/>
    <w:rPr>
      <w:rFonts w:ascii="Arial" w:eastAsia="Times New Roman" w:hAnsi="Arial"/>
      <w:b/>
      <w:color w:val="003B5A"/>
      <w:sz w:val="22"/>
      <w:lang w:eastAsia="en-GB"/>
    </w:rPr>
  </w:style>
  <w:style w:type="character" w:customStyle="1" w:styleId="Heading5Char">
    <w:name w:val="Heading 5 Char"/>
    <w:basedOn w:val="DefaultParagraphFont"/>
    <w:link w:val="Heading5"/>
    <w:rsid w:val="00280525"/>
    <w:rPr>
      <w:rFonts w:ascii="Arial" w:eastAsia="Times New Roman" w:hAnsi="Arial"/>
      <w:color w:val="003B5A"/>
      <w:sz w:val="22"/>
      <w:u w:val="single"/>
      <w:lang w:eastAsia="en-GB"/>
    </w:rPr>
  </w:style>
  <w:style w:type="paragraph" w:styleId="TOC1">
    <w:name w:val="toc 1"/>
    <w:basedOn w:val="Normal"/>
    <w:next w:val="Normal"/>
    <w:semiHidden/>
    <w:rsid w:val="00280525"/>
    <w:pPr>
      <w:tabs>
        <w:tab w:val="right" w:pos="9497"/>
      </w:tabs>
      <w:spacing w:before="300"/>
      <w:ind w:left="567" w:right="567" w:hanging="567"/>
    </w:pPr>
    <w:rPr>
      <w:rFonts w:eastAsia="Times New Roman"/>
      <w:sz w:val="28"/>
    </w:rPr>
  </w:style>
  <w:style w:type="paragraph" w:styleId="TOC3">
    <w:name w:val="toc 3"/>
    <w:basedOn w:val="Normal"/>
    <w:next w:val="Normal"/>
    <w:semiHidden/>
    <w:rsid w:val="00280525"/>
    <w:pPr>
      <w:tabs>
        <w:tab w:val="right" w:pos="8505"/>
      </w:tabs>
      <w:spacing w:before="60"/>
      <w:ind w:left="1134" w:right="567" w:hanging="1134"/>
    </w:pPr>
    <w:rPr>
      <w:rFonts w:eastAsia="Times New Roman"/>
    </w:rPr>
  </w:style>
  <w:style w:type="paragraph" w:styleId="FootnoteText">
    <w:name w:val="footnote text"/>
    <w:basedOn w:val="Normal"/>
    <w:link w:val="FootnoteTextChar"/>
    <w:semiHidden/>
    <w:rsid w:val="00280525"/>
    <w:pPr>
      <w:spacing w:before="60"/>
      <w:ind w:left="284" w:hanging="284"/>
    </w:pPr>
    <w:rPr>
      <w:rFonts w:eastAsia="Times New Roman"/>
    </w:rPr>
  </w:style>
  <w:style w:type="character" w:customStyle="1" w:styleId="FootnoteTextChar">
    <w:name w:val="Footnote Text Char"/>
    <w:basedOn w:val="DefaultParagraphFont"/>
    <w:link w:val="FootnoteText"/>
    <w:semiHidden/>
    <w:rsid w:val="00280525"/>
    <w:rPr>
      <w:rFonts w:ascii="Arial" w:eastAsia="Times New Roman" w:hAnsi="Arial"/>
      <w:color w:val="003B5A"/>
      <w:lang w:eastAsia="en-GB"/>
    </w:rPr>
  </w:style>
  <w:style w:type="paragraph" w:styleId="Header">
    <w:name w:val="header"/>
    <w:basedOn w:val="Normal"/>
    <w:link w:val="HeaderChar"/>
    <w:rsid w:val="00280525"/>
    <w:rPr>
      <w:rFonts w:eastAsia="Times New Roman"/>
    </w:rPr>
  </w:style>
  <w:style w:type="character" w:customStyle="1" w:styleId="HeaderChar">
    <w:name w:val="Header Char"/>
    <w:basedOn w:val="DefaultParagraphFont"/>
    <w:link w:val="Header"/>
    <w:rsid w:val="00280525"/>
    <w:rPr>
      <w:rFonts w:ascii="Arial" w:eastAsia="Times New Roman" w:hAnsi="Arial"/>
      <w:color w:val="003B5A"/>
      <w:sz w:val="22"/>
      <w:lang w:eastAsia="en-GB"/>
    </w:rPr>
  </w:style>
  <w:style w:type="character" w:styleId="FootnoteReference">
    <w:name w:val="footnote reference"/>
    <w:basedOn w:val="DefaultParagraphFont"/>
    <w:semiHidden/>
    <w:rsid w:val="00280525"/>
    <w:rPr>
      <w:vertAlign w:val="superscript"/>
    </w:rPr>
  </w:style>
  <w:style w:type="character" w:styleId="PageNumber">
    <w:name w:val="page number"/>
    <w:basedOn w:val="DefaultParagraphFont"/>
    <w:rsid w:val="00280525"/>
    <w:rPr>
      <w:rFonts w:ascii="Arial" w:hAnsi="Arial"/>
      <w:b/>
      <w:color w:val="BEBC00"/>
      <w:sz w:val="28"/>
    </w:rPr>
  </w:style>
  <w:style w:type="paragraph" w:styleId="Title">
    <w:name w:val="Title"/>
    <w:basedOn w:val="Normal"/>
    <w:next w:val="Normal"/>
    <w:link w:val="TitleChar"/>
    <w:qFormat/>
    <w:rsid w:val="00280525"/>
    <w:pPr>
      <w:pBdr>
        <w:bottom w:val="single" w:sz="18" w:space="6" w:color="BEBC00"/>
      </w:pBdr>
      <w:ind w:right="1701"/>
    </w:pPr>
    <w:rPr>
      <w:rFonts w:eastAsia="Times New Roman"/>
      <w:b/>
      <w:sz w:val="68"/>
    </w:rPr>
  </w:style>
  <w:style w:type="character" w:customStyle="1" w:styleId="TitleChar">
    <w:name w:val="Title Char"/>
    <w:basedOn w:val="DefaultParagraphFont"/>
    <w:link w:val="Title"/>
    <w:rsid w:val="00280525"/>
    <w:rPr>
      <w:rFonts w:ascii="Arial" w:eastAsia="Times New Roman" w:hAnsi="Arial"/>
      <w:b/>
      <w:color w:val="003B5A"/>
      <w:sz w:val="68"/>
      <w:lang w:eastAsia="en-GB"/>
    </w:rPr>
  </w:style>
  <w:style w:type="character" w:styleId="Hyperlink">
    <w:name w:val="Hyperlink"/>
    <w:basedOn w:val="DefaultParagraphFont"/>
    <w:rsid w:val="00280525"/>
    <w:rPr>
      <w:color w:val="003B5A"/>
      <w:u w:val="none"/>
    </w:rPr>
  </w:style>
  <w:style w:type="paragraph" w:styleId="BalloonText">
    <w:name w:val="Balloon Text"/>
    <w:basedOn w:val="Normal"/>
    <w:link w:val="BalloonTextChar"/>
    <w:semiHidden/>
    <w:rsid w:val="0028052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0525"/>
    <w:rPr>
      <w:rFonts w:ascii="Tahoma" w:eastAsia="Times New Roman" w:hAnsi="Tahoma" w:cs="Tahoma"/>
      <w:color w:val="003B5A"/>
      <w:sz w:val="16"/>
      <w:szCs w:val="16"/>
      <w:lang w:eastAsia="en-GB"/>
    </w:rPr>
  </w:style>
  <w:style w:type="table" w:styleId="TableGrid">
    <w:name w:val="Table Grid"/>
    <w:basedOn w:val="TableNormal"/>
    <w:rsid w:val="00280525"/>
    <w:pPr>
      <w:spacing w:line="264" w:lineRule="auto"/>
    </w:pPr>
    <w:rPr>
      <w:rFonts w:eastAsia="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25"/>
    <w:pPr>
      <w:numPr>
        <w:numId w:val="13"/>
      </w:numPr>
      <w:spacing w:after="200" w:line="276" w:lineRule="auto"/>
      <w:contextualSpacing/>
    </w:pPr>
    <w:rPr>
      <w:rFonts w:ascii="Calibri" w:eastAsia="Calibri" w:hAnsi="Calibri"/>
      <w:szCs w:val="22"/>
      <w:lang w:eastAsia="en-US"/>
    </w:rPr>
  </w:style>
  <w:style w:type="paragraph" w:styleId="Quote">
    <w:name w:val="Quote"/>
    <w:basedOn w:val="Normal"/>
    <w:next w:val="Normal"/>
    <w:link w:val="QuoteChar"/>
    <w:qFormat/>
    <w:rsid w:val="00280525"/>
    <w:pPr>
      <w:spacing w:before="120"/>
      <w:ind w:left="1418" w:right="567"/>
    </w:pPr>
    <w:rPr>
      <w:rFonts w:eastAsia="Times New Roman"/>
    </w:rPr>
  </w:style>
  <w:style w:type="character" w:customStyle="1" w:styleId="QuoteChar">
    <w:name w:val="Quote Char"/>
    <w:basedOn w:val="DefaultParagraphFont"/>
    <w:link w:val="Quote"/>
    <w:rsid w:val="00280525"/>
    <w:rPr>
      <w:rFonts w:ascii="Arial" w:eastAsia="Times New Roman" w:hAnsi="Arial"/>
      <w:color w:val="003B5A"/>
      <w:sz w:val="22"/>
      <w:lang w:eastAsia="en-GB"/>
    </w:rPr>
  </w:style>
  <w:style w:type="character" w:styleId="CommentReference">
    <w:name w:val="annotation reference"/>
    <w:basedOn w:val="DefaultParagraphFont"/>
    <w:uiPriority w:val="99"/>
    <w:semiHidden/>
    <w:unhideWhenUsed/>
    <w:rsid w:val="00015EF1"/>
    <w:rPr>
      <w:sz w:val="16"/>
      <w:szCs w:val="16"/>
    </w:rPr>
  </w:style>
  <w:style w:type="paragraph" w:styleId="CommentText">
    <w:name w:val="annotation text"/>
    <w:basedOn w:val="Normal"/>
    <w:link w:val="CommentTextChar"/>
    <w:uiPriority w:val="99"/>
    <w:semiHidden/>
    <w:unhideWhenUsed/>
    <w:rsid w:val="00015EF1"/>
  </w:style>
  <w:style w:type="character" w:customStyle="1" w:styleId="CommentTextChar">
    <w:name w:val="Comment Text Char"/>
    <w:basedOn w:val="DefaultParagraphFont"/>
    <w:link w:val="CommentText"/>
    <w:uiPriority w:val="99"/>
    <w:semiHidden/>
    <w:rsid w:val="00015EF1"/>
    <w:rPr>
      <w:rFonts w:ascii="Arial" w:hAnsi="Arial"/>
      <w:lang w:eastAsia="en-GB"/>
    </w:rPr>
  </w:style>
  <w:style w:type="paragraph" w:styleId="CommentSubject">
    <w:name w:val="annotation subject"/>
    <w:basedOn w:val="CommentText"/>
    <w:next w:val="CommentText"/>
    <w:link w:val="CommentSubjectChar"/>
    <w:uiPriority w:val="99"/>
    <w:semiHidden/>
    <w:unhideWhenUsed/>
    <w:rsid w:val="00015EF1"/>
    <w:rPr>
      <w:b/>
      <w:bCs/>
    </w:rPr>
  </w:style>
  <w:style w:type="character" w:customStyle="1" w:styleId="CommentSubjectChar">
    <w:name w:val="Comment Subject Char"/>
    <w:basedOn w:val="CommentTextChar"/>
    <w:link w:val="CommentSubject"/>
    <w:uiPriority w:val="99"/>
    <w:semiHidden/>
    <w:rsid w:val="00015EF1"/>
    <w:rPr>
      <w:rFonts w:ascii="Arial" w:hAnsi="Arial"/>
      <w:b/>
      <w:bCs/>
      <w:lang w:eastAsia="en-GB"/>
    </w:rPr>
  </w:style>
  <w:style w:type="paragraph" w:styleId="Revision">
    <w:name w:val="Revision"/>
    <w:hidden/>
    <w:uiPriority w:val="99"/>
    <w:semiHidden/>
    <w:rsid w:val="00015EF1"/>
    <w:rPr>
      <w:rFonts w:ascii="Arial" w:hAnsi="Arial"/>
      <w:lang w:eastAsia="en-GB"/>
    </w:rPr>
  </w:style>
  <w:style w:type="paragraph" w:styleId="NoSpacing">
    <w:name w:val="No Spacing"/>
    <w:uiPriority w:val="1"/>
    <w:qFormat/>
    <w:rsid w:val="006D76D1"/>
    <w:rPr>
      <w:rFonts w:ascii="Arial" w:hAnsi="Arial"/>
      <w:lang w:eastAsia="en-GB"/>
    </w:rPr>
  </w:style>
  <w:style w:type="character" w:styleId="PlaceholderText">
    <w:name w:val="Placeholder Text"/>
    <w:basedOn w:val="DefaultParagraphFont"/>
    <w:uiPriority w:val="99"/>
    <w:semiHidden/>
    <w:rsid w:val="001720A4"/>
    <w:rPr>
      <w:color w:val="808080"/>
    </w:rPr>
  </w:style>
  <w:style w:type="character" w:styleId="UnresolvedMention">
    <w:name w:val="Unresolved Mention"/>
    <w:basedOn w:val="DefaultParagraphFont"/>
    <w:uiPriority w:val="99"/>
    <w:semiHidden/>
    <w:unhideWhenUsed/>
    <w:rsid w:val="00704AEA"/>
    <w:rPr>
      <w:color w:val="605E5C"/>
      <w:shd w:val="clear" w:color="auto" w:fill="E1DFDD"/>
    </w:rPr>
  </w:style>
  <w:style w:type="paragraph" w:customStyle="1" w:styleId="Default">
    <w:name w:val="Default"/>
    <w:rsid w:val="00B33858"/>
    <w:pPr>
      <w:autoSpaceDE w:val="0"/>
      <w:autoSpaceDN w:val="0"/>
      <w:adjustRightInd w:val="0"/>
    </w:pPr>
    <w:rPr>
      <w:rFonts w:ascii="Arial" w:eastAsia="Times New Roman" w:hAnsi="Arial" w:cs="Arial"/>
      <w:color w:val="000000"/>
      <w:sz w:val="24"/>
      <w:szCs w:val="24"/>
      <w:lang w:val="en-GB" w:eastAsia="en-GB"/>
    </w:rPr>
  </w:style>
  <w:style w:type="character" w:styleId="Mention">
    <w:name w:val="Mention"/>
    <w:basedOn w:val="DefaultParagraphFont"/>
    <w:uiPriority w:val="99"/>
    <w:unhideWhenUsed/>
    <w:rsid w:val="00A81B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1660">
      <w:bodyDiv w:val="1"/>
      <w:marLeft w:val="0"/>
      <w:marRight w:val="0"/>
      <w:marTop w:val="0"/>
      <w:marBottom w:val="0"/>
      <w:divBdr>
        <w:top w:val="none" w:sz="0" w:space="0" w:color="auto"/>
        <w:left w:val="none" w:sz="0" w:space="0" w:color="auto"/>
        <w:bottom w:val="none" w:sz="0" w:space="0" w:color="auto"/>
        <w:right w:val="none" w:sz="0" w:space="0" w:color="auto"/>
      </w:divBdr>
    </w:div>
    <w:div w:id="1006638251">
      <w:bodyDiv w:val="1"/>
      <w:marLeft w:val="0"/>
      <w:marRight w:val="0"/>
      <w:marTop w:val="0"/>
      <w:marBottom w:val="0"/>
      <w:divBdr>
        <w:top w:val="none" w:sz="0" w:space="0" w:color="auto"/>
        <w:left w:val="none" w:sz="0" w:space="0" w:color="auto"/>
        <w:bottom w:val="none" w:sz="0" w:space="0" w:color="auto"/>
        <w:right w:val="none" w:sz="0" w:space="0" w:color="auto"/>
      </w:divBdr>
    </w:div>
    <w:div w:id="1098940322">
      <w:bodyDiv w:val="1"/>
      <w:marLeft w:val="0"/>
      <w:marRight w:val="0"/>
      <w:marTop w:val="0"/>
      <w:marBottom w:val="0"/>
      <w:divBdr>
        <w:top w:val="none" w:sz="0" w:space="0" w:color="auto"/>
        <w:left w:val="none" w:sz="0" w:space="0" w:color="auto"/>
        <w:bottom w:val="none" w:sz="0" w:space="0" w:color="auto"/>
        <w:right w:val="none" w:sz="0" w:space="0" w:color="auto"/>
      </w:divBdr>
    </w:div>
    <w:div w:id="1337343904">
      <w:bodyDiv w:val="1"/>
      <w:marLeft w:val="0"/>
      <w:marRight w:val="0"/>
      <w:marTop w:val="0"/>
      <w:marBottom w:val="0"/>
      <w:divBdr>
        <w:top w:val="none" w:sz="0" w:space="0" w:color="auto"/>
        <w:left w:val="none" w:sz="0" w:space="0" w:color="auto"/>
        <w:bottom w:val="none" w:sz="0" w:space="0" w:color="auto"/>
        <w:right w:val="none" w:sz="0" w:space="0" w:color="auto"/>
      </w:divBdr>
    </w:div>
    <w:div w:id="1418750038">
      <w:bodyDiv w:val="1"/>
      <w:marLeft w:val="0"/>
      <w:marRight w:val="0"/>
      <w:marTop w:val="0"/>
      <w:marBottom w:val="0"/>
      <w:divBdr>
        <w:top w:val="none" w:sz="0" w:space="0" w:color="auto"/>
        <w:left w:val="none" w:sz="0" w:space="0" w:color="auto"/>
        <w:bottom w:val="none" w:sz="0" w:space="0" w:color="auto"/>
        <w:right w:val="none" w:sz="0" w:space="0" w:color="auto"/>
      </w:divBdr>
    </w:div>
    <w:div w:id="1846824727">
      <w:bodyDiv w:val="1"/>
      <w:marLeft w:val="0"/>
      <w:marRight w:val="0"/>
      <w:marTop w:val="0"/>
      <w:marBottom w:val="0"/>
      <w:divBdr>
        <w:top w:val="none" w:sz="0" w:space="0" w:color="auto"/>
        <w:left w:val="none" w:sz="0" w:space="0" w:color="auto"/>
        <w:bottom w:val="none" w:sz="0" w:space="0" w:color="auto"/>
        <w:right w:val="none" w:sz="0" w:space="0" w:color="auto"/>
      </w:divBdr>
    </w:div>
    <w:div w:id="19577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uality@whaikaha.gov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sscomplaints@health.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sscomplaints@health.govt.nz"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AE836139D046C0817870B028CE741C"/>
        <w:category>
          <w:name w:val="General"/>
          <w:gallery w:val="placeholder"/>
        </w:category>
        <w:types>
          <w:type w:val="bbPlcHdr"/>
        </w:types>
        <w:behaviors>
          <w:behavior w:val="content"/>
        </w:behaviors>
        <w:guid w:val="{561B4C17-26CA-4458-9CA5-C774ADDB4337}"/>
      </w:docPartPr>
      <w:docPartBody>
        <w:p w:rsidR="00E809F0" w:rsidRDefault="00D90B29" w:rsidP="00D90B29">
          <w:pPr>
            <w:pStyle w:val="EAAE836139D046C0817870B028CE741C2"/>
          </w:pPr>
          <w:r w:rsidRPr="00CE0210">
            <w:rPr>
              <w:rStyle w:val="PlaceholderText"/>
              <w:i/>
              <w:iCs/>
            </w:rPr>
            <w:t>Enter</w:t>
          </w:r>
          <w:r>
            <w:rPr>
              <w:rStyle w:val="PlaceholderText"/>
              <w:i/>
              <w:iCs/>
            </w:rPr>
            <w:t xml:space="preserve"> your</w:t>
          </w:r>
          <w:r w:rsidRPr="00CE0210">
            <w:rPr>
              <w:rStyle w:val="PlaceholderText"/>
              <w:i/>
              <w:iCs/>
            </w:rPr>
            <w:t xml:space="preserve"> </w:t>
          </w:r>
          <w:r>
            <w:rPr>
              <w:rStyle w:val="PlaceholderText"/>
              <w:i/>
              <w:iCs/>
            </w:rPr>
            <w:t>phone number</w:t>
          </w:r>
        </w:p>
      </w:docPartBody>
    </w:docPart>
    <w:docPart>
      <w:docPartPr>
        <w:name w:val="3C9B12B9E55D4EE1B2F9C570544ED02D"/>
        <w:category>
          <w:name w:val="General"/>
          <w:gallery w:val="placeholder"/>
        </w:category>
        <w:types>
          <w:type w:val="bbPlcHdr"/>
        </w:types>
        <w:behaviors>
          <w:behavior w:val="content"/>
        </w:behaviors>
        <w:guid w:val="{0A451BEA-8438-48C9-8E19-68CA0CFB1D73}"/>
      </w:docPartPr>
      <w:docPartBody>
        <w:p w:rsidR="00E809F0" w:rsidRDefault="00D90B29" w:rsidP="00D90B29">
          <w:pPr>
            <w:pStyle w:val="3C9B12B9E55D4EE1B2F9C570544ED02D2"/>
          </w:pPr>
          <w:r w:rsidRPr="00CE0210">
            <w:rPr>
              <w:rStyle w:val="PlaceholderText"/>
              <w:i/>
              <w:iCs/>
            </w:rPr>
            <w:t>Enter</w:t>
          </w:r>
          <w:r>
            <w:rPr>
              <w:rStyle w:val="PlaceholderText"/>
              <w:i/>
              <w:iCs/>
            </w:rPr>
            <w:t xml:space="preserve"> your</w:t>
          </w:r>
          <w:r w:rsidRPr="00CE0210">
            <w:rPr>
              <w:rStyle w:val="PlaceholderText"/>
              <w:i/>
              <w:iCs/>
            </w:rPr>
            <w:t xml:space="preserve"> </w:t>
          </w:r>
          <w:r>
            <w:rPr>
              <w:rStyle w:val="PlaceholderText"/>
              <w:i/>
              <w:iCs/>
            </w:rPr>
            <w:t>role</w:t>
          </w:r>
        </w:p>
      </w:docPartBody>
    </w:docPart>
    <w:docPart>
      <w:docPartPr>
        <w:name w:val="E0B790B50C8143D985611F6DA64BB62B"/>
        <w:category>
          <w:name w:val="General"/>
          <w:gallery w:val="placeholder"/>
        </w:category>
        <w:types>
          <w:type w:val="bbPlcHdr"/>
        </w:types>
        <w:behaviors>
          <w:behavior w:val="content"/>
        </w:behaviors>
        <w:guid w:val="{E2C4A8E9-16D1-46CF-9F1D-04183901C6EC}"/>
      </w:docPartPr>
      <w:docPartBody>
        <w:p w:rsidR="002C5A95" w:rsidRDefault="00D90B29" w:rsidP="00D90B29">
          <w:pPr>
            <w:pStyle w:val="E0B790B50C8143D985611F6DA64BB62B2"/>
          </w:pPr>
          <w:r>
            <w:rPr>
              <w:rStyle w:val="PlaceholderText"/>
              <w:i/>
              <w:iCs/>
            </w:rPr>
            <w:t xml:space="preserve">Select </w:t>
          </w:r>
          <w:r w:rsidRPr="000B4209">
            <w:rPr>
              <w:rStyle w:val="PlaceholderText"/>
              <w:i/>
              <w:iCs/>
            </w:rPr>
            <w:t>a date</w:t>
          </w:r>
        </w:p>
      </w:docPartBody>
    </w:docPart>
    <w:docPart>
      <w:docPartPr>
        <w:name w:val="AAB2AA2D91A74A41B77F147EBBF9E80D"/>
        <w:category>
          <w:name w:val="General"/>
          <w:gallery w:val="placeholder"/>
        </w:category>
        <w:types>
          <w:type w:val="bbPlcHdr"/>
        </w:types>
        <w:behaviors>
          <w:behavior w:val="content"/>
        </w:behaviors>
        <w:guid w:val="{225A4BA6-E2D4-4DB2-8250-4D36ADE22F79}"/>
      </w:docPartPr>
      <w:docPartBody>
        <w:p w:rsidR="002C5A95" w:rsidRDefault="00D90B29" w:rsidP="00D90B29">
          <w:pPr>
            <w:pStyle w:val="AAB2AA2D91A74A41B77F147EBBF9E80D2"/>
          </w:pPr>
          <w:r>
            <w:rPr>
              <w:rStyle w:val="PlaceholderText"/>
              <w:i/>
              <w:iCs/>
            </w:rPr>
            <w:t xml:space="preserve">Select </w:t>
          </w:r>
          <w:r w:rsidRPr="000B4209">
            <w:rPr>
              <w:rStyle w:val="PlaceholderText"/>
              <w:i/>
              <w:iCs/>
            </w:rPr>
            <w:t>a date</w:t>
          </w:r>
        </w:p>
      </w:docPartBody>
    </w:docPart>
    <w:docPart>
      <w:docPartPr>
        <w:name w:val="09F3D7D4CFAA44ECBAF15C0008C5A860"/>
        <w:category>
          <w:name w:val="General"/>
          <w:gallery w:val="placeholder"/>
        </w:category>
        <w:types>
          <w:type w:val="bbPlcHdr"/>
        </w:types>
        <w:behaviors>
          <w:behavior w:val="content"/>
        </w:behaviors>
        <w:guid w:val="{E4ED1E92-8178-48A4-BDC7-8620CE7B5C84}"/>
      </w:docPartPr>
      <w:docPartBody>
        <w:p w:rsidR="002C5A95" w:rsidRDefault="00D90B29" w:rsidP="00D90B29">
          <w:pPr>
            <w:pStyle w:val="09F3D7D4CFAA44ECBAF15C0008C5A8602"/>
          </w:pPr>
          <w:r w:rsidRPr="00AB4BC4">
            <w:rPr>
              <w:rStyle w:val="PlaceholderText"/>
              <w:i/>
              <w:iCs/>
            </w:rPr>
            <w:t>Select a date</w:t>
          </w:r>
        </w:p>
      </w:docPartBody>
    </w:docPart>
    <w:docPart>
      <w:docPartPr>
        <w:name w:val="B058D38473B646489519DEA2AB78F580"/>
        <w:category>
          <w:name w:val="General"/>
          <w:gallery w:val="placeholder"/>
        </w:category>
        <w:types>
          <w:type w:val="bbPlcHdr"/>
        </w:types>
        <w:behaviors>
          <w:behavior w:val="content"/>
        </w:behaviors>
        <w:guid w:val="{0E1DE287-0C20-4139-8A9F-9F3BD9FC59F3}"/>
      </w:docPartPr>
      <w:docPartBody>
        <w:p w:rsidR="003C1124" w:rsidRDefault="00D90B29" w:rsidP="00D90B29">
          <w:pPr>
            <w:pStyle w:val="B058D38473B646489519DEA2AB78F5802"/>
          </w:pPr>
          <w:r w:rsidRPr="002C18FA">
            <w:rPr>
              <w:rStyle w:val="PlaceholderText"/>
              <w:i/>
              <w:iCs/>
            </w:rPr>
            <w:t xml:space="preserve">Enter </w:t>
          </w:r>
          <w:r>
            <w:rPr>
              <w:rStyle w:val="PlaceholderText"/>
              <w:i/>
              <w:iCs/>
            </w:rPr>
            <w:t>your</w:t>
          </w:r>
          <w:r w:rsidRPr="002C18FA">
            <w:rPr>
              <w:rStyle w:val="PlaceholderText"/>
              <w:i/>
              <w:iCs/>
            </w:rPr>
            <w:t xml:space="preserve"> name</w:t>
          </w:r>
        </w:p>
      </w:docPartBody>
    </w:docPart>
    <w:docPart>
      <w:docPartPr>
        <w:name w:val="7E1FE51235994A129E82F516FE98359F"/>
        <w:category>
          <w:name w:val="General"/>
          <w:gallery w:val="placeholder"/>
        </w:category>
        <w:types>
          <w:type w:val="bbPlcHdr"/>
        </w:types>
        <w:behaviors>
          <w:behavior w:val="content"/>
        </w:behaviors>
        <w:guid w:val="{C6E6A9BC-8ED6-4A11-8B5B-392D4ED03CF0}"/>
      </w:docPartPr>
      <w:docPartBody>
        <w:p w:rsidR="003C1124" w:rsidRDefault="00E5760A" w:rsidP="00E5760A">
          <w:pPr>
            <w:pStyle w:val="7E1FE51235994A129E82F516FE98359F"/>
          </w:pPr>
          <w:r w:rsidRPr="008142B0">
            <w:rPr>
              <w:rStyle w:val="PlaceholderText"/>
              <w:rFonts w:cs="Arial"/>
              <w:i/>
              <w:iCs/>
            </w:rPr>
            <w:t>Choose a place type.</w:t>
          </w:r>
        </w:p>
      </w:docPartBody>
    </w:docPart>
    <w:docPart>
      <w:docPartPr>
        <w:name w:val="AEA2B1770D3E4666BE258C635B178691"/>
        <w:category>
          <w:name w:val="General"/>
          <w:gallery w:val="placeholder"/>
        </w:category>
        <w:types>
          <w:type w:val="bbPlcHdr"/>
        </w:types>
        <w:behaviors>
          <w:behavior w:val="content"/>
        </w:behaviors>
        <w:guid w:val="{E992D16E-5819-4718-A593-74E27DF90260}"/>
      </w:docPartPr>
      <w:docPartBody>
        <w:p w:rsidR="003C1124" w:rsidRDefault="00D90B29" w:rsidP="00D90B29">
          <w:pPr>
            <w:pStyle w:val="AEA2B1770D3E4666BE258C635B1786912"/>
          </w:pPr>
          <w:r w:rsidRPr="008142B0">
            <w:rPr>
              <w:rStyle w:val="PlaceholderText"/>
              <w:rFonts w:cs="Arial"/>
              <w:i/>
              <w:iCs/>
            </w:rPr>
            <w:t>Choose a primary category</w:t>
          </w:r>
          <w:r>
            <w:rPr>
              <w:rStyle w:val="PlaceholderText"/>
              <w:rFonts w:cs="Arial"/>
              <w:i/>
              <w:iCs/>
            </w:rPr>
            <w:t xml:space="preserve"> of death</w:t>
          </w:r>
        </w:p>
      </w:docPartBody>
    </w:docPart>
    <w:docPart>
      <w:docPartPr>
        <w:name w:val="1BFE7040DA2E4D109F8051A2900E9301"/>
        <w:category>
          <w:name w:val="General"/>
          <w:gallery w:val="placeholder"/>
        </w:category>
        <w:types>
          <w:type w:val="bbPlcHdr"/>
        </w:types>
        <w:behaviors>
          <w:behavior w:val="content"/>
        </w:behaviors>
        <w:guid w:val="{2F445A18-E185-4058-8C41-F2BE676E9AA3}"/>
      </w:docPartPr>
      <w:docPartBody>
        <w:p w:rsidR="003C1124" w:rsidRDefault="00D90B29" w:rsidP="00D90B29">
          <w:pPr>
            <w:pStyle w:val="1BFE7040DA2E4D109F8051A2900E93012"/>
          </w:pPr>
          <w:r w:rsidRPr="004667EF">
            <w:rPr>
              <w:rFonts w:cs="Arial"/>
              <w:i/>
              <w:iCs/>
              <w:color w:val="808080" w:themeColor="background1" w:themeShade="80"/>
            </w:rPr>
            <w:t>Choose a secondary category of death</w:t>
          </w:r>
        </w:p>
      </w:docPartBody>
    </w:docPart>
    <w:docPart>
      <w:docPartPr>
        <w:name w:val="312EA08D2C334DA5B2F6738866E38BF2"/>
        <w:category>
          <w:name w:val="General"/>
          <w:gallery w:val="placeholder"/>
        </w:category>
        <w:types>
          <w:type w:val="bbPlcHdr"/>
        </w:types>
        <w:behaviors>
          <w:behavior w:val="content"/>
        </w:behaviors>
        <w:guid w:val="{9576E9B1-37B8-4F51-AB21-B9B01079D4F3}"/>
      </w:docPartPr>
      <w:docPartBody>
        <w:p w:rsidR="003C1124" w:rsidRDefault="00D90B29" w:rsidP="00D90B29">
          <w:pPr>
            <w:pStyle w:val="312EA08D2C334DA5B2F6738866E38BF22"/>
          </w:pPr>
          <w:r>
            <w:rPr>
              <w:rStyle w:val="PlaceholderText"/>
              <w:i/>
              <w:iCs/>
            </w:rPr>
            <w:t>Enter details about the cause of death</w:t>
          </w:r>
        </w:p>
      </w:docPartBody>
    </w:docPart>
    <w:docPart>
      <w:docPartPr>
        <w:name w:val="808B054C8A0E4CCA96EE892AB0311C9D"/>
        <w:category>
          <w:name w:val="General"/>
          <w:gallery w:val="placeholder"/>
        </w:category>
        <w:types>
          <w:type w:val="bbPlcHdr"/>
        </w:types>
        <w:behaviors>
          <w:behavior w:val="content"/>
        </w:behaviors>
        <w:guid w:val="{04C153EE-FFBE-48CE-AFE6-830A61A8B7F3}"/>
      </w:docPartPr>
      <w:docPartBody>
        <w:p w:rsidR="003C1124" w:rsidRDefault="00D90B29" w:rsidP="00D90B29">
          <w:pPr>
            <w:pStyle w:val="808B054C8A0E4CCA96EE892AB0311C9D2"/>
          </w:pPr>
          <w:r>
            <w:rPr>
              <w:rStyle w:val="PlaceholderText"/>
              <w:i/>
              <w:iCs/>
            </w:rPr>
            <w:t>Enter your email</w:t>
          </w:r>
        </w:p>
      </w:docPartBody>
    </w:docPart>
    <w:docPart>
      <w:docPartPr>
        <w:name w:val="CEB923F70FDE418999E5338571E6EE26"/>
        <w:category>
          <w:name w:val="General"/>
          <w:gallery w:val="placeholder"/>
        </w:category>
        <w:types>
          <w:type w:val="bbPlcHdr"/>
        </w:types>
        <w:behaviors>
          <w:behavior w:val="content"/>
        </w:behaviors>
        <w:guid w:val="{30C81EB6-20A0-49CC-B65F-E7B5DD219C14}"/>
      </w:docPartPr>
      <w:docPartBody>
        <w:p w:rsidR="003C1124" w:rsidRDefault="00D90B29" w:rsidP="00D90B29">
          <w:pPr>
            <w:pStyle w:val="CEB923F70FDE418999E5338571E6EE262"/>
          </w:pPr>
          <w:r w:rsidRPr="002C18FA">
            <w:rPr>
              <w:rStyle w:val="PlaceholderText"/>
              <w:i/>
              <w:iCs/>
            </w:rPr>
            <w:t xml:space="preserve">Enter </w:t>
          </w:r>
          <w:r>
            <w:rPr>
              <w:rStyle w:val="PlaceholderText"/>
              <w:i/>
              <w:iCs/>
            </w:rPr>
            <w:t>person’s</w:t>
          </w:r>
          <w:r w:rsidRPr="002C18FA">
            <w:rPr>
              <w:rStyle w:val="PlaceholderText"/>
              <w:i/>
              <w:iCs/>
            </w:rPr>
            <w:t xml:space="preserve"> name</w:t>
          </w:r>
        </w:p>
      </w:docPartBody>
    </w:docPart>
    <w:docPart>
      <w:docPartPr>
        <w:name w:val="D5DF8AA79C2549E8BDE0047E8BF04EB5"/>
        <w:category>
          <w:name w:val="General"/>
          <w:gallery w:val="placeholder"/>
        </w:category>
        <w:types>
          <w:type w:val="bbPlcHdr"/>
        </w:types>
        <w:behaviors>
          <w:behavior w:val="content"/>
        </w:behaviors>
        <w:guid w:val="{06510C26-1774-4EFC-8A1C-EB534CF72285}"/>
      </w:docPartPr>
      <w:docPartBody>
        <w:p w:rsidR="003C1124" w:rsidRDefault="00D90B29" w:rsidP="00D90B29">
          <w:pPr>
            <w:pStyle w:val="D5DF8AA79C2549E8BDE0047E8BF04EB52"/>
          </w:pPr>
          <w:r>
            <w:rPr>
              <w:rStyle w:val="PlaceholderText"/>
              <w:i/>
              <w:iCs/>
            </w:rPr>
            <w:t xml:space="preserve">Select </w:t>
          </w:r>
          <w:r w:rsidRPr="000B4209">
            <w:rPr>
              <w:rStyle w:val="PlaceholderText"/>
              <w:i/>
              <w:iCs/>
            </w:rPr>
            <w:t>a date</w:t>
          </w:r>
        </w:p>
      </w:docPartBody>
    </w:docPart>
    <w:docPart>
      <w:docPartPr>
        <w:name w:val="1E8B210C7749461E91C6BF9FC52364A0"/>
        <w:category>
          <w:name w:val="General"/>
          <w:gallery w:val="placeholder"/>
        </w:category>
        <w:types>
          <w:type w:val="bbPlcHdr"/>
        </w:types>
        <w:behaviors>
          <w:behavior w:val="content"/>
        </w:behaviors>
        <w:guid w:val="{C4631C13-3CCC-4DC7-A0B0-F2746E1712E8}"/>
      </w:docPartPr>
      <w:docPartBody>
        <w:p w:rsidR="003C1124" w:rsidRDefault="00D90B29" w:rsidP="00D90B29">
          <w:pPr>
            <w:pStyle w:val="1E8B210C7749461E91C6BF9FC52364A02"/>
          </w:pPr>
          <w:r>
            <w:rPr>
              <w:rStyle w:val="PlaceholderText"/>
              <w:i/>
              <w:iCs/>
            </w:rPr>
            <w:t>NHI</w:t>
          </w:r>
        </w:p>
      </w:docPartBody>
    </w:docPart>
    <w:docPart>
      <w:docPartPr>
        <w:name w:val="E4449C2C10114F4D9D4155E91CF7DDDA"/>
        <w:category>
          <w:name w:val="General"/>
          <w:gallery w:val="placeholder"/>
        </w:category>
        <w:types>
          <w:type w:val="bbPlcHdr"/>
        </w:types>
        <w:behaviors>
          <w:behavior w:val="content"/>
        </w:behaviors>
        <w:guid w:val="{D4DC8461-078E-4ED4-9D14-C8F1772C0FB1}"/>
      </w:docPartPr>
      <w:docPartBody>
        <w:p w:rsidR="00370139" w:rsidRDefault="00D90B29" w:rsidP="00D90B29">
          <w:pPr>
            <w:pStyle w:val="E4449C2C10114F4D9D4155E91CF7DDDA2"/>
          </w:pPr>
          <w:r>
            <w:rPr>
              <w:rStyle w:val="PlaceholderText"/>
              <w:i/>
              <w:iCs/>
            </w:rPr>
            <w:t>Enter a summary of the day the person died</w:t>
          </w:r>
        </w:p>
      </w:docPartBody>
    </w:docPart>
    <w:docPart>
      <w:docPartPr>
        <w:name w:val="C6D60C7C31204D48864D6F3CB4E8B25F"/>
        <w:category>
          <w:name w:val="General"/>
          <w:gallery w:val="placeholder"/>
        </w:category>
        <w:types>
          <w:type w:val="bbPlcHdr"/>
        </w:types>
        <w:behaviors>
          <w:behavior w:val="content"/>
        </w:behaviors>
        <w:guid w:val="{1B3437D4-A427-47D8-B548-03DAF8B5CBAA}"/>
      </w:docPartPr>
      <w:docPartBody>
        <w:p w:rsidR="00370139" w:rsidRDefault="00D90B29" w:rsidP="00D90B29">
          <w:pPr>
            <w:pStyle w:val="C6D60C7C31204D48864D6F3CB4E8B25F2"/>
          </w:pPr>
          <w:r>
            <w:rPr>
              <w:rStyle w:val="PlaceholderText"/>
              <w:i/>
              <w:iCs/>
            </w:rPr>
            <w:t>Enter a summary of the person’s disability support</w:t>
          </w:r>
        </w:p>
      </w:docPartBody>
    </w:docPart>
    <w:docPart>
      <w:docPartPr>
        <w:name w:val="0C3D9A72EDE146A291E5381589E48A81"/>
        <w:category>
          <w:name w:val="General"/>
          <w:gallery w:val="placeholder"/>
        </w:category>
        <w:types>
          <w:type w:val="bbPlcHdr"/>
        </w:types>
        <w:behaviors>
          <w:behavior w:val="content"/>
        </w:behaviors>
        <w:guid w:val="{AC8F01D5-19E9-4C5E-AF38-944A4520E03B}"/>
      </w:docPartPr>
      <w:docPartBody>
        <w:p w:rsidR="00370139" w:rsidRDefault="00D90B29" w:rsidP="00D90B29">
          <w:pPr>
            <w:pStyle w:val="0C3D9A72EDE146A291E5381589E48A812"/>
          </w:pPr>
          <w:r>
            <w:rPr>
              <w:rStyle w:val="PlaceholderText"/>
              <w:i/>
              <w:iCs/>
            </w:rPr>
            <w:t>Enter a summary of the person’s health support</w:t>
          </w:r>
        </w:p>
      </w:docPartBody>
    </w:docPart>
    <w:docPart>
      <w:docPartPr>
        <w:name w:val="00ED8537F0B4471EA5788BC050368CE4"/>
        <w:category>
          <w:name w:val="General"/>
          <w:gallery w:val="placeholder"/>
        </w:category>
        <w:types>
          <w:type w:val="bbPlcHdr"/>
        </w:types>
        <w:behaviors>
          <w:behavior w:val="content"/>
        </w:behaviors>
        <w:guid w:val="{53AFF65A-6D86-400A-A700-8A562C1FB905}"/>
      </w:docPartPr>
      <w:docPartBody>
        <w:p w:rsidR="00370139" w:rsidRDefault="00D90B29" w:rsidP="00D90B29">
          <w:pPr>
            <w:pStyle w:val="00ED8537F0B4471EA5788BC050368CE42"/>
          </w:pPr>
          <w:r>
            <w:rPr>
              <w:rStyle w:val="PlaceholderText"/>
              <w:i/>
              <w:iCs/>
            </w:rPr>
            <w:t>Enter feedback received</w:t>
          </w:r>
        </w:p>
      </w:docPartBody>
    </w:docPart>
    <w:docPart>
      <w:docPartPr>
        <w:name w:val="90E325A5734F43DDACFD0F9A457960D6"/>
        <w:category>
          <w:name w:val="General"/>
          <w:gallery w:val="placeholder"/>
        </w:category>
        <w:types>
          <w:type w:val="bbPlcHdr"/>
        </w:types>
        <w:behaviors>
          <w:behavior w:val="content"/>
        </w:behaviors>
        <w:guid w:val="{8AE414A1-7DC3-4594-9E98-4993776B6196}"/>
      </w:docPartPr>
      <w:docPartBody>
        <w:p w:rsidR="00370139" w:rsidRDefault="00D90B29" w:rsidP="00D90B29">
          <w:pPr>
            <w:pStyle w:val="90E325A5734F43DDACFD0F9A457960D62"/>
          </w:pPr>
          <w:r>
            <w:rPr>
              <w:rStyle w:val="PlaceholderText"/>
              <w:i/>
              <w:iCs/>
            </w:rPr>
            <w:t>Enter summary of support provided</w:t>
          </w:r>
        </w:p>
      </w:docPartBody>
    </w:docPart>
    <w:docPart>
      <w:docPartPr>
        <w:name w:val="DAA12523662044D384134E98E69FBF43"/>
        <w:category>
          <w:name w:val="General"/>
          <w:gallery w:val="placeholder"/>
        </w:category>
        <w:types>
          <w:type w:val="bbPlcHdr"/>
        </w:types>
        <w:behaviors>
          <w:behavior w:val="content"/>
        </w:behaviors>
        <w:guid w:val="{545113FD-EA34-4894-9169-EB9490F88E0F}"/>
      </w:docPartPr>
      <w:docPartBody>
        <w:p w:rsidR="00D90B29" w:rsidRDefault="00D90B29" w:rsidP="00D90B29">
          <w:pPr>
            <w:pStyle w:val="DAA12523662044D384134E98E69FBF432"/>
          </w:pPr>
          <w:r>
            <w:rPr>
              <w:rStyle w:val="PlaceholderText"/>
              <w:i/>
              <w:iCs/>
            </w:rPr>
            <w:t>Enter brief description</w:t>
          </w:r>
        </w:p>
      </w:docPartBody>
    </w:docPart>
    <w:docPart>
      <w:docPartPr>
        <w:name w:val="800ECA460D3E4B6FBE4782C6F4DDB9F5"/>
        <w:category>
          <w:name w:val="General"/>
          <w:gallery w:val="placeholder"/>
        </w:category>
        <w:types>
          <w:type w:val="bbPlcHdr"/>
        </w:types>
        <w:behaviors>
          <w:behavior w:val="content"/>
        </w:behaviors>
        <w:guid w:val="{80CE42D2-A12C-42B2-BF5A-1CEF8E0B67C7}"/>
      </w:docPartPr>
      <w:docPartBody>
        <w:p w:rsidR="00D90B29" w:rsidRDefault="00D90B29" w:rsidP="00D90B29">
          <w:pPr>
            <w:pStyle w:val="800ECA460D3E4B6FBE4782C6F4DDB9F52"/>
          </w:pPr>
          <w:r>
            <w:rPr>
              <w:rStyle w:val="PlaceholderText"/>
              <w:i/>
              <w:iCs/>
            </w:rPr>
            <w:t>Enter prescribed medication</w:t>
          </w:r>
        </w:p>
      </w:docPartBody>
    </w:docPart>
    <w:docPart>
      <w:docPartPr>
        <w:name w:val="E7D26E895E5E455796FF9EC9D817D4BB"/>
        <w:category>
          <w:name w:val="General"/>
          <w:gallery w:val="placeholder"/>
        </w:category>
        <w:types>
          <w:type w:val="bbPlcHdr"/>
        </w:types>
        <w:behaviors>
          <w:behavior w:val="content"/>
        </w:behaviors>
        <w:guid w:val="{6D700D59-A4A5-4340-8E06-DA4938FB4849}"/>
      </w:docPartPr>
      <w:docPartBody>
        <w:p w:rsidR="00D90B29" w:rsidRDefault="00D90B29" w:rsidP="00D90B29">
          <w:pPr>
            <w:pStyle w:val="E7D26E895E5E455796FF9EC9D817D4BB2"/>
          </w:pPr>
          <w:r>
            <w:rPr>
              <w:rStyle w:val="PlaceholderText"/>
              <w:i/>
              <w:iCs/>
            </w:rPr>
            <w:t>Enter medication taken on day of death</w:t>
          </w:r>
        </w:p>
      </w:docPartBody>
    </w:docPart>
    <w:docPart>
      <w:docPartPr>
        <w:name w:val="E771CBBB015041D2B8151F0A71203EFC"/>
        <w:category>
          <w:name w:val="General"/>
          <w:gallery w:val="placeholder"/>
        </w:category>
        <w:types>
          <w:type w:val="bbPlcHdr"/>
        </w:types>
        <w:behaviors>
          <w:behavior w:val="content"/>
        </w:behaviors>
        <w:guid w:val="{03DF0019-6146-409E-A12F-38156E267D15}"/>
      </w:docPartPr>
      <w:docPartBody>
        <w:p w:rsidR="00D90B29" w:rsidRDefault="00D90B29" w:rsidP="00D90B29">
          <w:pPr>
            <w:pStyle w:val="E771CBBB015041D2B8151F0A71203EFC2"/>
          </w:pPr>
          <w:r>
            <w:rPr>
              <w:rStyle w:val="PlaceholderText"/>
              <w:i/>
              <w:iCs/>
            </w:rPr>
            <w:t>Describe any issues, barriers or opportunities for improvement</w:t>
          </w:r>
        </w:p>
      </w:docPartBody>
    </w:docPart>
    <w:docPart>
      <w:docPartPr>
        <w:name w:val="88167D01A01D4F83B7CFC9A74D034E14"/>
        <w:category>
          <w:name w:val="General"/>
          <w:gallery w:val="placeholder"/>
        </w:category>
        <w:types>
          <w:type w:val="bbPlcHdr"/>
        </w:types>
        <w:behaviors>
          <w:behavior w:val="content"/>
        </w:behaviors>
        <w:guid w:val="{DD310531-2E9F-4684-8388-8ABC900EF145}"/>
      </w:docPartPr>
      <w:docPartBody>
        <w:p w:rsidR="00D90B29" w:rsidRDefault="00D90B29" w:rsidP="00D90B29">
          <w:pPr>
            <w:pStyle w:val="88167D01A01D4F83B7CFC9A74D034E142"/>
          </w:pPr>
          <w:r>
            <w:rPr>
              <w:rStyle w:val="PlaceholderText"/>
              <w:i/>
              <w:iCs/>
            </w:rPr>
            <w:t>Enter summary of developmental actions</w:t>
          </w:r>
        </w:p>
      </w:docPartBody>
    </w:docPart>
    <w:docPart>
      <w:docPartPr>
        <w:name w:val="E6F770CC532B4B949E31BD7DB3FE94BF"/>
        <w:category>
          <w:name w:val="General"/>
          <w:gallery w:val="placeholder"/>
        </w:category>
        <w:types>
          <w:type w:val="bbPlcHdr"/>
        </w:types>
        <w:behaviors>
          <w:behavior w:val="content"/>
        </w:behaviors>
        <w:guid w:val="{220ACD86-E0AA-488D-8757-F3C7C41C9093}"/>
      </w:docPartPr>
      <w:docPartBody>
        <w:p w:rsidR="0083765C" w:rsidRDefault="00D90B29" w:rsidP="00D90B29">
          <w:pPr>
            <w:pStyle w:val="E6F770CC532B4B949E31BD7DB3FE94BF3"/>
          </w:pPr>
          <w:r w:rsidRPr="002C18FA">
            <w:rPr>
              <w:rStyle w:val="PlaceholderText"/>
              <w:i/>
              <w:iCs/>
            </w:rPr>
            <w:t xml:space="preserve">Enter </w:t>
          </w:r>
          <w:r>
            <w:rPr>
              <w:rStyle w:val="PlaceholderText"/>
              <w:i/>
              <w:iCs/>
            </w:rPr>
            <w:t>address or place where the death occurred</w:t>
          </w:r>
        </w:p>
      </w:docPartBody>
    </w:docPart>
    <w:docPart>
      <w:docPartPr>
        <w:name w:val="041FB684C5A04414B34C846125886B50"/>
        <w:category>
          <w:name w:val="General"/>
          <w:gallery w:val="placeholder"/>
        </w:category>
        <w:types>
          <w:type w:val="bbPlcHdr"/>
        </w:types>
        <w:behaviors>
          <w:behavior w:val="content"/>
        </w:behaviors>
        <w:guid w:val="{A98DBE62-2206-4872-A747-EF096428A526}"/>
      </w:docPartPr>
      <w:docPartBody>
        <w:p w:rsidR="0083765C" w:rsidRDefault="00D90B29" w:rsidP="00D90B29">
          <w:pPr>
            <w:pStyle w:val="041FB684C5A04414B34C846125886B501"/>
          </w:pPr>
          <w:r w:rsidRPr="002C18FA">
            <w:rPr>
              <w:rStyle w:val="PlaceholderText"/>
              <w:i/>
              <w:iCs/>
            </w:rPr>
            <w:t xml:space="preserve">Enter </w:t>
          </w:r>
          <w:r>
            <w:rPr>
              <w:rStyle w:val="PlaceholderText"/>
              <w:i/>
              <w:iCs/>
            </w:rPr>
            <w:t xml:space="preserve">full organisation </w:t>
          </w:r>
          <w:r w:rsidRPr="002C18FA">
            <w:rPr>
              <w:rStyle w:val="PlaceholderText"/>
              <w:i/>
              <w:iC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9A"/>
    <w:rsid w:val="0018109A"/>
    <w:rsid w:val="00242636"/>
    <w:rsid w:val="002467A6"/>
    <w:rsid w:val="002577F0"/>
    <w:rsid w:val="002C5A95"/>
    <w:rsid w:val="00312CD6"/>
    <w:rsid w:val="00361E48"/>
    <w:rsid w:val="00370139"/>
    <w:rsid w:val="003C1124"/>
    <w:rsid w:val="006659BB"/>
    <w:rsid w:val="006E5C25"/>
    <w:rsid w:val="006F4903"/>
    <w:rsid w:val="00724D7E"/>
    <w:rsid w:val="00725E06"/>
    <w:rsid w:val="00746905"/>
    <w:rsid w:val="00752D1D"/>
    <w:rsid w:val="00763391"/>
    <w:rsid w:val="007B4B44"/>
    <w:rsid w:val="0083765C"/>
    <w:rsid w:val="008B6D79"/>
    <w:rsid w:val="00903E6F"/>
    <w:rsid w:val="00AF5FD2"/>
    <w:rsid w:val="00C00307"/>
    <w:rsid w:val="00C83B08"/>
    <w:rsid w:val="00D90B29"/>
    <w:rsid w:val="00E5760A"/>
    <w:rsid w:val="00E809F0"/>
    <w:rsid w:val="00F209BD"/>
    <w:rsid w:val="00F42D0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7803A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B29"/>
    <w:rPr>
      <w:color w:val="808080"/>
    </w:rPr>
  </w:style>
  <w:style w:type="paragraph" w:customStyle="1" w:styleId="7E1FE51235994A129E82F516FE98359F">
    <w:name w:val="7E1FE51235994A129E82F516FE98359F"/>
    <w:rsid w:val="00E5760A"/>
  </w:style>
  <w:style w:type="paragraph" w:customStyle="1" w:styleId="041FB684C5A04414B34C846125886B501">
    <w:name w:val="041FB684C5A04414B34C846125886B501"/>
    <w:rsid w:val="00D90B29"/>
    <w:pPr>
      <w:spacing w:before="60" w:after="60" w:line="240" w:lineRule="auto"/>
    </w:pPr>
    <w:rPr>
      <w:rFonts w:ascii="Arial" w:eastAsiaTheme="minorHAnsi" w:hAnsi="Arial" w:cs="Times New Roman"/>
      <w:sz w:val="18"/>
      <w:szCs w:val="20"/>
      <w:lang w:eastAsia="en-GB"/>
    </w:rPr>
  </w:style>
  <w:style w:type="paragraph" w:customStyle="1" w:styleId="B058D38473B646489519DEA2AB78F5802">
    <w:name w:val="B058D38473B646489519DEA2AB78F5802"/>
    <w:rsid w:val="00D90B29"/>
    <w:pPr>
      <w:spacing w:before="60" w:after="60" w:line="240" w:lineRule="auto"/>
    </w:pPr>
    <w:rPr>
      <w:rFonts w:ascii="Arial" w:eastAsiaTheme="minorHAnsi" w:hAnsi="Arial" w:cs="Times New Roman"/>
      <w:sz w:val="18"/>
      <w:szCs w:val="20"/>
      <w:lang w:eastAsia="en-GB"/>
    </w:rPr>
  </w:style>
  <w:style w:type="paragraph" w:customStyle="1" w:styleId="EAAE836139D046C0817870B028CE741C2">
    <w:name w:val="EAAE836139D046C0817870B028CE741C2"/>
    <w:rsid w:val="00D90B29"/>
    <w:pPr>
      <w:spacing w:before="60" w:after="60" w:line="240" w:lineRule="auto"/>
    </w:pPr>
    <w:rPr>
      <w:rFonts w:ascii="Arial" w:eastAsiaTheme="minorHAnsi" w:hAnsi="Arial" w:cs="Times New Roman"/>
      <w:sz w:val="18"/>
      <w:szCs w:val="20"/>
      <w:lang w:eastAsia="en-GB"/>
    </w:rPr>
  </w:style>
  <w:style w:type="paragraph" w:customStyle="1" w:styleId="808B054C8A0E4CCA96EE892AB0311C9D2">
    <w:name w:val="808B054C8A0E4CCA96EE892AB0311C9D2"/>
    <w:rsid w:val="00D90B29"/>
    <w:pPr>
      <w:spacing w:before="60" w:after="60" w:line="240" w:lineRule="auto"/>
    </w:pPr>
    <w:rPr>
      <w:rFonts w:ascii="Arial" w:eastAsiaTheme="minorHAnsi" w:hAnsi="Arial" w:cs="Times New Roman"/>
      <w:sz w:val="18"/>
      <w:szCs w:val="20"/>
      <w:lang w:eastAsia="en-GB"/>
    </w:rPr>
  </w:style>
  <w:style w:type="paragraph" w:customStyle="1" w:styleId="3C9B12B9E55D4EE1B2F9C570544ED02D2">
    <w:name w:val="3C9B12B9E55D4EE1B2F9C570544ED02D2"/>
    <w:rsid w:val="00D90B29"/>
    <w:pPr>
      <w:spacing w:before="60" w:after="60" w:line="240" w:lineRule="auto"/>
    </w:pPr>
    <w:rPr>
      <w:rFonts w:ascii="Arial" w:eastAsiaTheme="minorHAnsi" w:hAnsi="Arial" w:cs="Times New Roman"/>
      <w:sz w:val="18"/>
      <w:szCs w:val="20"/>
      <w:lang w:eastAsia="en-GB"/>
    </w:rPr>
  </w:style>
  <w:style w:type="paragraph" w:customStyle="1" w:styleId="1E8B210C7749461E91C6BF9FC52364A02">
    <w:name w:val="1E8B210C7749461E91C6BF9FC52364A02"/>
    <w:rsid w:val="00D90B29"/>
    <w:pPr>
      <w:spacing w:before="60" w:after="60" w:line="240" w:lineRule="auto"/>
    </w:pPr>
    <w:rPr>
      <w:rFonts w:ascii="Arial" w:eastAsiaTheme="minorHAnsi" w:hAnsi="Arial" w:cs="Times New Roman"/>
      <w:sz w:val="18"/>
      <w:szCs w:val="20"/>
      <w:lang w:eastAsia="en-GB"/>
    </w:rPr>
  </w:style>
  <w:style w:type="paragraph" w:customStyle="1" w:styleId="CEB923F70FDE418999E5338571E6EE262">
    <w:name w:val="CEB923F70FDE418999E5338571E6EE262"/>
    <w:rsid w:val="00D90B29"/>
    <w:pPr>
      <w:spacing w:before="60" w:after="60" w:line="240" w:lineRule="auto"/>
    </w:pPr>
    <w:rPr>
      <w:rFonts w:ascii="Arial" w:eastAsiaTheme="minorHAnsi" w:hAnsi="Arial" w:cs="Times New Roman"/>
      <w:sz w:val="18"/>
      <w:szCs w:val="20"/>
      <w:lang w:eastAsia="en-GB"/>
    </w:rPr>
  </w:style>
  <w:style w:type="paragraph" w:customStyle="1" w:styleId="D5DF8AA79C2549E8BDE0047E8BF04EB52">
    <w:name w:val="D5DF8AA79C2549E8BDE0047E8BF04EB52"/>
    <w:rsid w:val="00D90B29"/>
    <w:pPr>
      <w:spacing w:before="60" w:after="60" w:line="240" w:lineRule="auto"/>
    </w:pPr>
    <w:rPr>
      <w:rFonts w:ascii="Arial" w:eastAsiaTheme="minorHAnsi" w:hAnsi="Arial" w:cs="Times New Roman"/>
      <w:sz w:val="18"/>
      <w:szCs w:val="20"/>
      <w:lang w:eastAsia="en-GB"/>
    </w:rPr>
  </w:style>
  <w:style w:type="paragraph" w:customStyle="1" w:styleId="E0B790B50C8143D985611F6DA64BB62B2">
    <w:name w:val="E0B790B50C8143D985611F6DA64BB62B2"/>
    <w:rsid w:val="00D90B29"/>
    <w:pPr>
      <w:spacing w:before="60" w:after="60" w:line="240" w:lineRule="auto"/>
    </w:pPr>
    <w:rPr>
      <w:rFonts w:ascii="Arial" w:eastAsiaTheme="minorHAnsi" w:hAnsi="Arial" w:cs="Times New Roman"/>
      <w:sz w:val="18"/>
      <w:szCs w:val="20"/>
      <w:lang w:eastAsia="en-GB"/>
    </w:rPr>
  </w:style>
  <w:style w:type="paragraph" w:customStyle="1" w:styleId="AAB2AA2D91A74A41B77F147EBBF9E80D2">
    <w:name w:val="AAB2AA2D91A74A41B77F147EBBF9E80D2"/>
    <w:rsid w:val="00D90B29"/>
    <w:pPr>
      <w:spacing w:before="60" w:after="60" w:line="240" w:lineRule="auto"/>
    </w:pPr>
    <w:rPr>
      <w:rFonts w:ascii="Arial" w:eastAsiaTheme="minorHAnsi" w:hAnsi="Arial" w:cs="Times New Roman"/>
      <w:sz w:val="18"/>
      <w:szCs w:val="20"/>
      <w:lang w:eastAsia="en-GB"/>
    </w:rPr>
  </w:style>
  <w:style w:type="paragraph" w:customStyle="1" w:styleId="09F3D7D4CFAA44ECBAF15C0008C5A8602">
    <w:name w:val="09F3D7D4CFAA44ECBAF15C0008C5A8602"/>
    <w:rsid w:val="00D90B29"/>
    <w:pPr>
      <w:spacing w:before="60" w:after="60" w:line="240" w:lineRule="auto"/>
    </w:pPr>
    <w:rPr>
      <w:rFonts w:ascii="Arial" w:eastAsiaTheme="minorHAnsi" w:hAnsi="Arial" w:cs="Times New Roman"/>
      <w:sz w:val="18"/>
      <w:szCs w:val="20"/>
      <w:lang w:eastAsia="en-GB"/>
    </w:rPr>
  </w:style>
  <w:style w:type="paragraph" w:customStyle="1" w:styleId="DAA12523662044D384134E98E69FBF432">
    <w:name w:val="DAA12523662044D384134E98E69FBF432"/>
    <w:rsid w:val="00D90B29"/>
    <w:pPr>
      <w:spacing w:before="60" w:after="60" w:line="240" w:lineRule="auto"/>
    </w:pPr>
    <w:rPr>
      <w:rFonts w:ascii="Arial" w:eastAsiaTheme="minorHAnsi" w:hAnsi="Arial" w:cs="Times New Roman"/>
      <w:sz w:val="18"/>
      <w:szCs w:val="20"/>
      <w:lang w:eastAsia="en-GB"/>
    </w:rPr>
  </w:style>
  <w:style w:type="paragraph" w:customStyle="1" w:styleId="800ECA460D3E4B6FBE4782C6F4DDB9F52">
    <w:name w:val="800ECA460D3E4B6FBE4782C6F4DDB9F52"/>
    <w:rsid w:val="00D90B29"/>
    <w:pPr>
      <w:spacing w:before="60" w:after="60" w:line="240" w:lineRule="auto"/>
    </w:pPr>
    <w:rPr>
      <w:rFonts w:ascii="Arial" w:eastAsiaTheme="minorHAnsi" w:hAnsi="Arial" w:cs="Times New Roman"/>
      <w:sz w:val="18"/>
      <w:szCs w:val="20"/>
      <w:lang w:eastAsia="en-GB"/>
    </w:rPr>
  </w:style>
  <w:style w:type="paragraph" w:customStyle="1" w:styleId="E7D26E895E5E455796FF9EC9D817D4BB2">
    <w:name w:val="E7D26E895E5E455796FF9EC9D817D4BB2"/>
    <w:rsid w:val="00D90B29"/>
    <w:pPr>
      <w:spacing w:before="60" w:after="60" w:line="240" w:lineRule="auto"/>
    </w:pPr>
    <w:rPr>
      <w:rFonts w:ascii="Arial" w:eastAsiaTheme="minorHAnsi" w:hAnsi="Arial" w:cs="Times New Roman"/>
      <w:sz w:val="18"/>
      <w:szCs w:val="20"/>
      <w:lang w:eastAsia="en-GB"/>
    </w:rPr>
  </w:style>
  <w:style w:type="paragraph" w:customStyle="1" w:styleId="E6F770CC532B4B949E31BD7DB3FE94BF3">
    <w:name w:val="E6F770CC532B4B949E31BD7DB3FE94BF3"/>
    <w:rsid w:val="00D90B29"/>
    <w:pPr>
      <w:spacing w:before="60" w:after="60" w:line="240" w:lineRule="auto"/>
    </w:pPr>
    <w:rPr>
      <w:rFonts w:ascii="Arial" w:eastAsiaTheme="minorHAnsi" w:hAnsi="Arial" w:cs="Times New Roman"/>
      <w:sz w:val="18"/>
      <w:szCs w:val="20"/>
      <w:lang w:eastAsia="en-GB"/>
    </w:rPr>
  </w:style>
  <w:style w:type="paragraph" w:customStyle="1" w:styleId="AEA2B1770D3E4666BE258C635B1786912">
    <w:name w:val="AEA2B1770D3E4666BE258C635B1786912"/>
    <w:rsid w:val="00D90B29"/>
    <w:pPr>
      <w:spacing w:before="60" w:after="60" w:line="240" w:lineRule="auto"/>
    </w:pPr>
    <w:rPr>
      <w:rFonts w:ascii="Arial" w:eastAsiaTheme="minorHAnsi" w:hAnsi="Arial" w:cs="Times New Roman"/>
      <w:sz w:val="18"/>
      <w:szCs w:val="20"/>
      <w:lang w:eastAsia="en-GB"/>
    </w:rPr>
  </w:style>
  <w:style w:type="paragraph" w:customStyle="1" w:styleId="1BFE7040DA2E4D109F8051A2900E93012">
    <w:name w:val="1BFE7040DA2E4D109F8051A2900E93012"/>
    <w:rsid w:val="00D90B29"/>
    <w:pPr>
      <w:spacing w:before="60" w:after="60" w:line="240" w:lineRule="auto"/>
    </w:pPr>
    <w:rPr>
      <w:rFonts w:ascii="Arial" w:eastAsiaTheme="minorHAnsi" w:hAnsi="Arial" w:cs="Times New Roman"/>
      <w:sz w:val="18"/>
      <w:szCs w:val="20"/>
      <w:lang w:eastAsia="en-GB"/>
    </w:rPr>
  </w:style>
  <w:style w:type="paragraph" w:customStyle="1" w:styleId="312EA08D2C334DA5B2F6738866E38BF22">
    <w:name w:val="312EA08D2C334DA5B2F6738866E38BF22"/>
    <w:rsid w:val="00D90B29"/>
    <w:pPr>
      <w:spacing w:before="60" w:after="60" w:line="240" w:lineRule="auto"/>
    </w:pPr>
    <w:rPr>
      <w:rFonts w:ascii="Arial" w:eastAsiaTheme="minorHAnsi" w:hAnsi="Arial" w:cs="Times New Roman"/>
      <w:sz w:val="18"/>
      <w:szCs w:val="20"/>
      <w:lang w:eastAsia="en-GB"/>
    </w:rPr>
  </w:style>
  <w:style w:type="paragraph" w:customStyle="1" w:styleId="E4449C2C10114F4D9D4155E91CF7DDDA2">
    <w:name w:val="E4449C2C10114F4D9D4155E91CF7DDDA2"/>
    <w:rsid w:val="00D90B29"/>
    <w:pPr>
      <w:spacing w:before="60" w:after="60" w:line="240" w:lineRule="auto"/>
    </w:pPr>
    <w:rPr>
      <w:rFonts w:ascii="Arial" w:eastAsiaTheme="minorHAnsi" w:hAnsi="Arial" w:cs="Times New Roman"/>
      <w:sz w:val="18"/>
      <w:szCs w:val="20"/>
      <w:lang w:eastAsia="en-GB"/>
    </w:rPr>
  </w:style>
  <w:style w:type="paragraph" w:customStyle="1" w:styleId="C6D60C7C31204D48864D6F3CB4E8B25F2">
    <w:name w:val="C6D60C7C31204D48864D6F3CB4E8B25F2"/>
    <w:rsid w:val="00D90B29"/>
    <w:pPr>
      <w:spacing w:before="60" w:after="60" w:line="240" w:lineRule="auto"/>
    </w:pPr>
    <w:rPr>
      <w:rFonts w:ascii="Arial" w:eastAsiaTheme="minorHAnsi" w:hAnsi="Arial" w:cs="Times New Roman"/>
      <w:sz w:val="18"/>
      <w:szCs w:val="20"/>
      <w:lang w:eastAsia="en-GB"/>
    </w:rPr>
  </w:style>
  <w:style w:type="paragraph" w:customStyle="1" w:styleId="0C3D9A72EDE146A291E5381589E48A812">
    <w:name w:val="0C3D9A72EDE146A291E5381589E48A812"/>
    <w:rsid w:val="00D90B29"/>
    <w:pPr>
      <w:spacing w:before="60" w:after="60" w:line="240" w:lineRule="auto"/>
    </w:pPr>
    <w:rPr>
      <w:rFonts w:ascii="Arial" w:eastAsiaTheme="minorHAnsi" w:hAnsi="Arial" w:cs="Times New Roman"/>
      <w:sz w:val="18"/>
      <w:szCs w:val="20"/>
      <w:lang w:eastAsia="en-GB"/>
    </w:rPr>
  </w:style>
  <w:style w:type="paragraph" w:customStyle="1" w:styleId="90E325A5734F43DDACFD0F9A457960D62">
    <w:name w:val="90E325A5734F43DDACFD0F9A457960D62"/>
    <w:rsid w:val="00D90B29"/>
    <w:pPr>
      <w:spacing w:before="60" w:after="60" w:line="240" w:lineRule="auto"/>
    </w:pPr>
    <w:rPr>
      <w:rFonts w:ascii="Arial" w:eastAsiaTheme="minorHAnsi" w:hAnsi="Arial" w:cs="Times New Roman"/>
      <w:sz w:val="18"/>
      <w:szCs w:val="20"/>
      <w:lang w:eastAsia="en-GB"/>
    </w:rPr>
  </w:style>
  <w:style w:type="paragraph" w:customStyle="1" w:styleId="00ED8537F0B4471EA5788BC050368CE42">
    <w:name w:val="00ED8537F0B4471EA5788BC050368CE42"/>
    <w:rsid w:val="00D90B29"/>
    <w:pPr>
      <w:spacing w:before="60" w:after="60" w:line="240" w:lineRule="auto"/>
    </w:pPr>
    <w:rPr>
      <w:rFonts w:ascii="Arial" w:eastAsiaTheme="minorHAnsi" w:hAnsi="Arial" w:cs="Times New Roman"/>
      <w:sz w:val="18"/>
      <w:szCs w:val="20"/>
      <w:lang w:eastAsia="en-GB"/>
    </w:rPr>
  </w:style>
  <w:style w:type="paragraph" w:customStyle="1" w:styleId="E771CBBB015041D2B8151F0A71203EFC2">
    <w:name w:val="E771CBBB015041D2B8151F0A71203EFC2"/>
    <w:rsid w:val="00D90B29"/>
    <w:pPr>
      <w:spacing w:before="60" w:after="60" w:line="240" w:lineRule="auto"/>
    </w:pPr>
    <w:rPr>
      <w:rFonts w:ascii="Arial" w:eastAsiaTheme="minorHAnsi" w:hAnsi="Arial" w:cs="Times New Roman"/>
      <w:sz w:val="18"/>
      <w:szCs w:val="20"/>
      <w:lang w:eastAsia="en-GB"/>
    </w:rPr>
  </w:style>
  <w:style w:type="paragraph" w:customStyle="1" w:styleId="88167D01A01D4F83B7CFC9A74D034E142">
    <w:name w:val="88167D01A01D4F83B7CFC9A74D034E142"/>
    <w:rsid w:val="00D90B29"/>
    <w:pPr>
      <w:spacing w:before="60" w:after="60" w:line="240" w:lineRule="auto"/>
    </w:pPr>
    <w:rPr>
      <w:rFonts w:ascii="Arial" w:eastAsiaTheme="minorHAnsi" w:hAnsi="Arial" w:cs="Times New Roman"/>
      <w:sz w:val="18"/>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7" ma:contentTypeDescription="Accommodates MDP specific document metadata" ma:contentTypeScope="" ma:versionID="883232fd77a995e3ab524469e9036204">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1492fa6aa6759a3912f192c01ef86784"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bea65f-058c-4606-8a35-6f97418c28a4">INFO-299422991-582</_dlc_DocId>
    <_ip_UnifiedCompliancePolicyUIAction xmlns="http://schemas.microsoft.com/sharepoint/v3" xsi:nil="true"/>
    <_dlc_DocIdUrl xmlns="18bea65f-058c-4606-8a35-6f97418c28a4">
      <Url>https://msdgovtnz.sharepoint.com/sites/whaikaha-ORG-Quality-Performance/_layouts/15/DocIdRedir.aspx?ID=INFO-299422991-582</Url>
      <Description>INFO-299422991-582</Description>
    </_dlc_DocIdUrl>
    <_ip_UnifiedCompliancePolicyProperties xmlns="http://schemas.microsoft.com/sharepoint/v3" xsi:nil="true"/>
    <lcf76f155ced4ddcb4097134ff3c332f xmlns="e2b0f649-e6a2-4be8-8305-f88f233d4347">
      <Terms xmlns="http://schemas.microsoft.com/office/infopath/2007/PartnerControls"/>
    </lcf76f155ced4ddcb4097134ff3c332f>
    <TaxCatchAll xmlns="18bea65f-058c-4606-8a35-6f97418c28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3B243-13F1-4AA5-9F1B-430B08B4C468}">
  <ds:schemaRefs>
    <ds:schemaRef ds:uri="http://schemas.microsoft.com/sharepoint/events"/>
  </ds:schemaRefs>
</ds:datastoreItem>
</file>

<file path=customXml/itemProps2.xml><?xml version="1.0" encoding="utf-8"?>
<ds:datastoreItem xmlns:ds="http://schemas.openxmlformats.org/officeDocument/2006/customXml" ds:itemID="{67E4FBE6-6D39-4FAE-B4F6-092415C10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8CDA5-E2CE-43D5-A9E7-4172A9E6B042}">
  <ds:schemaRefs>
    <ds:schemaRef ds:uri="http://schemas.microsoft.com/office/2006/metadata/properties"/>
    <ds:schemaRef ds:uri="http://schemas.microsoft.com/office/infopath/2007/PartnerControls"/>
    <ds:schemaRef ds:uri="18bea65f-058c-4606-8a35-6f97418c28a4"/>
    <ds:schemaRef ds:uri="http://schemas.microsoft.com/sharepoint/v3"/>
    <ds:schemaRef ds:uri="e2b0f649-e6a2-4be8-8305-f88f233d4347"/>
  </ds:schemaRefs>
</ds:datastoreItem>
</file>

<file path=customXml/itemProps4.xml><?xml version="1.0" encoding="utf-8"?>
<ds:datastoreItem xmlns:ds="http://schemas.openxmlformats.org/officeDocument/2006/customXml" ds:itemID="{F0ECF799-FCAD-46C7-A506-A2F7B1F66108}">
  <ds:schemaRefs>
    <ds:schemaRef ds:uri="http://schemas.openxmlformats.org/officeDocument/2006/bibliography"/>
  </ds:schemaRefs>
</ds:datastoreItem>
</file>

<file path=customXml/itemProps5.xml><?xml version="1.0" encoding="utf-8"?>
<ds:datastoreItem xmlns:ds="http://schemas.openxmlformats.org/officeDocument/2006/customXml" ds:itemID="{6B225B39-3EB4-4D1D-B3C8-E2A4F8FA2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2023-08-07T23:28:00Z</dcterms:created>
  <dcterms:modified xsi:type="dcterms:W3CDTF">2023-08-07T23:28:00Z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0x010100A4C634B9829F5B4CA6729CA17A9903AF00E642399386D96E4785F4D5D270CE5E06</vt:lpwstr>
  </property>
  <property fmtid="{D5CDD505-2E9C-101B-9397-08002B2CF9AE}" pid="4" name="ComplianceAssetId">
    <vt:lpwstr/>
  </property>
  <property fmtid="{D5CDD505-2E9C-101B-9397-08002B2CF9AE}" pid="5" name="TemplateUrl">
    <vt:lpwstr/>
  </property>
  <property fmtid="{D5CDD505-2E9C-101B-9397-08002B2CF9AE}" pid="6" name="_dlc_DocIdItemGuid">
    <vt:lpwstr>6624a21b-e2d0-4c2d-8fbf-376d6e56aabe</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