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0"/>
        <w:gridCol w:w="1701"/>
        <w:gridCol w:w="921"/>
        <w:gridCol w:w="922"/>
        <w:gridCol w:w="142"/>
        <w:gridCol w:w="142"/>
        <w:gridCol w:w="425"/>
        <w:gridCol w:w="850"/>
        <w:gridCol w:w="851"/>
        <w:gridCol w:w="710"/>
        <w:gridCol w:w="2267"/>
        <w:gridCol w:w="142"/>
      </w:tblGrid>
      <w:tr w:rsidR="005A07FC" w:rsidRPr="00B13F42" w:rsidTr="00DC35DC">
        <w:trPr>
          <w:cantSplit/>
          <w:trHeight w:val="253"/>
        </w:trPr>
        <w:tc>
          <w:tcPr>
            <w:tcW w:w="8364" w:type="dxa"/>
            <w:gridSpan w:val="10"/>
            <w:vAlign w:val="center"/>
          </w:tcPr>
          <w:p w:rsidR="00D57922" w:rsidRPr="00B00932" w:rsidRDefault="00B00932" w:rsidP="004C1A24">
            <w:pPr>
              <w:spacing w:after="480" w:line="240" w:lineRule="auto"/>
              <w:ind w:left="-57"/>
              <w:rPr>
                <w:rFonts w:cs="Arial"/>
                <w:sz w:val="36"/>
                <w:szCs w:val="36"/>
              </w:rPr>
            </w:pPr>
            <w:r>
              <w:rPr>
                <w:rFonts w:cs="Arial"/>
                <w:b/>
                <w:sz w:val="36"/>
                <w:szCs w:val="36"/>
              </w:rPr>
              <w:t>Carer Support Claim Form</w:t>
            </w:r>
          </w:p>
        </w:tc>
        <w:tc>
          <w:tcPr>
            <w:tcW w:w="2409" w:type="dxa"/>
            <w:gridSpan w:val="2"/>
          </w:tcPr>
          <w:p w:rsidR="005A07FC" w:rsidRPr="00B13F42" w:rsidRDefault="005A07FC" w:rsidP="00DC35DC">
            <w:pPr>
              <w:spacing w:line="240" w:lineRule="auto"/>
              <w:ind w:right="-57"/>
              <w:jc w:val="right"/>
              <w:rPr>
                <w:rFonts w:cs="Arial"/>
                <w:noProof/>
                <w:lang w:eastAsia="en-NZ"/>
              </w:rPr>
            </w:pPr>
            <w:r w:rsidRPr="00B13F42">
              <w:rPr>
                <w:rFonts w:cs="Arial"/>
                <w:noProof/>
                <w:lang w:eastAsia="en-NZ"/>
              </w:rPr>
              <w:drawing>
                <wp:inline distT="0" distB="0" distL="0" distR="0" wp14:anchorId="71744868" wp14:editId="150AAA21">
                  <wp:extent cx="1279097" cy="513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9" cstate="print">
                            <a:extLst>
                              <a:ext uri="{28A0092B-C50C-407E-A947-70E740481C1C}">
                                <a14:useLocalDpi xmlns:a14="http://schemas.microsoft.com/office/drawing/2010/main" val="0"/>
                              </a:ext>
                            </a:extLst>
                          </a:blip>
                          <a:srcRect t="11300" r="6400" b="12831"/>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r w:rsidR="00CB6101" w:rsidRPr="000A70A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top w:val="nil"/>
              <w:left w:val="nil"/>
              <w:right w:val="nil"/>
            </w:tcBorders>
          </w:tcPr>
          <w:p w:rsidR="00CB6101" w:rsidRPr="00CB6101" w:rsidRDefault="00CB6101" w:rsidP="00CB6101">
            <w:pPr>
              <w:pStyle w:val="TableText"/>
              <w:ind w:left="-57"/>
              <w:rPr>
                <w:b/>
                <w:szCs w:val="17"/>
              </w:rPr>
            </w:pPr>
            <w:r w:rsidRPr="00CB6101">
              <w:rPr>
                <w:b/>
                <w:szCs w:val="17"/>
              </w:rPr>
              <w:t>Full-time carer details</w:t>
            </w:r>
          </w:p>
        </w:tc>
        <w:tc>
          <w:tcPr>
            <w:tcW w:w="142" w:type="dxa"/>
            <w:tcBorders>
              <w:top w:val="nil"/>
              <w:left w:val="nil"/>
              <w:bottom w:val="nil"/>
              <w:right w:val="nil"/>
            </w:tcBorders>
          </w:tcPr>
          <w:p w:rsidR="00CB6101" w:rsidRPr="00CB6101" w:rsidRDefault="00CB6101" w:rsidP="00CB6101">
            <w:pPr>
              <w:pStyle w:val="TableText"/>
              <w:ind w:left="-57"/>
              <w:rPr>
                <w:b/>
                <w:szCs w:val="17"/>
              </w:rPr>
            </w:pPr>
          </w:p>
        </w:tc>
        <w:tc>
          <w:tcPr>
            <w:tcW w:w="5387" w:type="dxa"/>
            <w:gridSpan w:val="7"/>
            <w:tcBorders>
              <w:top w:val="nil"/>
              <w:left w:val="nil"/>
              <w:bottom w:val="single" w:sz="4" w:space="0" w:color="auto"/>
              <w:right w:val="nil"/>
            </w:tcBorders>
            <w:vAlign w:val="center"/>
          </w:tcPr>
          <w:p w:rsidR="00CB6101" w:rsidRPr="00480519" w:rsidRDefault="00CB6101" w:rsidP="00CB6101">
            <w:pPr>
              <w:pStyle w:val="TableText"/>
              <w:ind w:left="-57"/>
            </w:pPr>
            <w:r>
              <w:rPr>
                <w:b/>
              </w:rPr>
              <w:t>Client number</w:t>
            </w:r>
          </w:p>
        </w:tc>
      </w:tr>
      <w:tr w:rsidR="00CB6101" w:rsidRPr="000A70A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val="restart"/>
            <w:tcBorders>
              <w:top w:val="single" w:sz="4" w:space="0" w:color="auto"/>
              <w:left w:val="single" w:sz="4" w:space="0" w:color="auto"/>
              <w:right w:val="single" w:sz="4" w:space="0" w:color="auto"/>
            </w:tcBorders>
          </w:tcPr>
          <w:p w:rsidR="00CB6101" w:rsidRPr="00595563" w:rsidRDefault="00CB6101" w:rsidP="004C1A24">
            <w:pPr>
              <w:pStyle w:val="TableText"/>
              <w:rPr>
                <w:szCs w:val="17"/>
              </w:rPr>
            </w:pPr>
            <w:r w:rsidRPr="00595563">
              <w:rPr>
                <w:szCs w:val="17"/>
              </w:rPr>
              <w:fldChar w:fldCharType="begin">
                <w:ffData>
                  <w:name w:val="CarerName"/>
                  <w:enabled/>
                  <w:calcOnExit w:val="0"/>
                  <w:statusText w:type="text" w:val="Name of full-time carer"/>
                  <w:textInput>
                    <w:default w:val="&lt;Name of full-time carer&gt;"/>
                  </w:textInput>
                </w:ffData>
              </w:fldChar>
            </w:r>
            <w:bookmarkStart w:id="0" w:name="CarerName"/>
            <w:r w:rsidRPr="00595563">
              <w:rPr>
                <w:szCs w:val="17"/>
              </w:rPr>
              <w:instrText xml:space="preserve"> FORMTEXT </w:instrText>
            </w:r>
            <w:r w:rsidRPr="00595563">
              <w:rPr>
                <w:szCs w:val="17"/>
              </w:rPr>
            </w:r>
            <w:r w:rsidRPr="00595563">
              <w:rPr>
                <w:szCs w:val="17"/>
              </w:rPr>
              <w:fldChar w:fldCharType="separate"/>
            </w:r>
            <w:bookmarkStart w:id="1" w:name="_GoBack"/>
            <w:r w:rsidRPr="00595563">
              <w:rPr>
                <w:noProof/>
                <w:szCs w:val="17"/>
              </w:rPr>
              <w:t>&lt;Name of full-time carer&gt;</w:t>
            </w:r>
            <w:bookmarkEnd w:id="1"/>
            <w:r w:rsidRPr="00595563">
              <w:rPr>
                <w:szCs w:val="17"/>
              </w:rPr>
              <w:fldChar w:fldCharType="end"/>
            </w:r>
            <w:bookmarkEnd w:id="0"/>
            <w:r w:rsidRPr="00595563">
              <w:rPr>
                <w:szCs w:val="17"/>
              </w:rPr>
              <w:br/>
            </w:r>
            <w:r w:rsidRPr="00595563">
              <w:rPr>
                <w:szCs w:val="17"/>
              </w:rPr>
              <w:fldChar w:fldCharType="begin">
                <w:ffData>
                  <w:name w:val="CarerMailingAddress"/>
                  <w:enabled/>
                  <w:calcOnExit w:val="0"/>
                  <w:statusText w:type="text" w:val="Mailing address of full-time carer"/>
                  <w:textInput>
                    <w:default w:val="&lt;Mailing address of full-time carer&gt;"/>
                  </w:textInput>
                </w:ffData>
              </w:fldChar>
            </w:r>
            <w:bookmarkStart w:id="2" w:name="CarerMailingAddress"/>
            <w:r w:rsidRPr="00595563">
              <w:rPr>
                <w:szCs w:val="17"/>
              </w:rPr>
              <w:instrText xml:space="preserve"> FORMTEXT </w:instrText>
            </w:r>
            <w:r w:rsidRPr="00595563">
              <w:rPr>
                <w:szCs w:val="17"/>
              </w:rPr>
            </w:r>
            <w:r w:rsidRPr="00595563">
              <w:rPr>
                <w:szCs w:val="17"/>
              </w:rPr>
              <w:fldChar w:fldCharType="separate"/>
            </w:r>
            <w:r w:rsidRPr="00595563">
              <w:rPr>
                <w:szCs w:val="17"/>
              </w:rPr>
              <w:t>&lt;Mailing address of full-time carer&gt;</w:t>
            </w:r>
            <w:r w:rsidRPr="00595563">
              <w:rPr>
                <w:szCs w:val="17"/>
              </w:rPr>
              <w:fldChar w:fldCharType="end"/>
            </w:r>
          </w:p>
        </w:tc>
        <w:bookmarkEnd w:id="2"/>
        <w:tc>
          <w:tcPr>
            <w:tcW w:w="142" w:type="dxa"/>
            <w:vMerge w:val="restart"/>
            <w:tcBorders>
              <w:top w:val="nil"/>
              <w:left w:val="single" w:sz="4" w:space="0" w:color="auto"/>
              <w:bottom w:val="nil"/>
              <w:right w:val="single" w:sz="4" w:space="0" w:color="auto"/>
            </w:tcBorders>
          </w:tcPr>
          <w:p w:rsidR="00CB6101" w:rsidRPr="00595563" w:rsidRDefault="00CB6101" w:rsidP="004C1A24">
            <w:pPr>
              <w:pStyle w:val="TableText"/>
              <w:spacing w:line="240" w:lineRule="auto"/>
              <w:rPr>
                <w:szCs w:val="17"/>
              </w:rPr>
            </w:pP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CB6101" w:rsidRPr="00480519" w:rsidRDefault="00CB6101" w:rsidP="004C1A24">
            <w:pPr>
              <w:pStyle w:val="TableText"/>
              <w:spacing w:line="240" w:lineRule="auto"/>
            </w:pPr>
            <w:r w:rsidRPr="00480519">
              <w:fldChar w:fldCharType="begin">
                <w:ffData>
                  <w:name w:val="ClientNumber"/>
                  <w:enabled/>
                  <w:calcOnExit w:val="0"/>
                  <w:statusText w:type="text" w:val="Client number"/>
                  <w:textInput>
                    <w:default w:val="&lt;Client number&gt;"/>
                  </w:textInput>
                </w:ffData>
              </w:fldChar>
            </w:r>
            <w:bookmarkStart w:id="3" w:name="ClientNumber"/>
            <w:r w:rsidRPr="00480519">
              <w:instrText xml:space="preserve"> FORMTEXT </w:instrText>
            </w:r>
            <w:r w:rsidRPr="00480519">
              <w:fldChar w:fldCharType="separate"/>
            </w:r>
            <w:r w:rsidRPr="00480519">
              <w:t>&lt;Client number&gt;</w:t>
            </w:r>
            <w:r w:rsidRPr="00480519">
              <w:fldChar w:fldCharType="end"/>
            </w:r>
            <w:bookmarkEnd w:id="3"/>
          </w:p>
        </w:tc>
      </w:tr>
      <w:tr w:rsidR="00CB6101" w:rsidRPr="000A70A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tcBorders>
              <w:left w:val="single" w:sz="4" w:space="0" w:color="auto"/>
              <w:right w:val="single" w:sz="4" w:space="0" w:color="auto"/>
            </w:tcBorders>
            <w:vAlign w:val="center"/>
          </w:tcPr>
          <w:p w:rsidR="00CB6101" w:rsidRPr="00595563" w:rsidRDefault="00CB6101" w:rsidP="004C1A24">
            <w:pPr>
              <w:pStyle w:val="TableText"/>
              <w:rPr>
                <w:szCs w:val="17"/>
              </w:rPr>
            </w:pPr>
          </w:p>
        </w:tc>
        <w:tc>
          <w:tcPr>
            <w:tcW w:w="142" w:type="dxa"/>
            <w:vMerge/>
            <w:tcBorders>
              <w:left w:val="single" w:sz="4" w:space="0" w:color="auto"/>
              <w:bottom w:val="nil"/>
              <w:right w:val="nil"/>
            </w:tcBorders>
            <w:vAlign w:val="center"/>
          </w:tcPr>
          <w:p w:rsidR="00CB6101" w:rsidRPr="00595563" w:rsidRDefault="00CB6101" w:rsidP="004C1A24">
            <w:pPr>
              <w:pStyle w:val="TableText"/>
              <w:spacing w:line="240" w:lineRule="auto"/>
              <w:rPr>
                <w:szCs w:val="17"/>
              </w:rPr>
            </w:pPr>
          </w:p>
        </w:tc>
        <w:tc>
          <w:tcPr>
            <w:tcW w:w="5387" w:type="dxa"/>
            <w:gridSpan w:val="7"/>
            <w:tcBorders>
              <w:top w:val="single" w:sz="4" w:space="0" w:color="auto"/>
              <w:left w:val="nil"/>
              <w:bottom w:val="nil"/>
              <w:right w:val="nil"/>
            </w:tcBorders>
            <w:vAlign w:val="center"/>
          </w:tcPr>
          <w:p w:rsidR="00CB6101" w:rsidRPr="00480519" w:rsidRDefault="00CB6101" w:rsidP="004C1A24">
            <w:pPr>
              <w:pStyle w:val="TableText"/>
              <w:spacing w:line="240" w:lineRule="auto"/>
            </w:pPr>
          </w:p>
        </w:tc>
      </w:tr>
      <w:tr w:rsidR="00CB6101" w:rsidRPr="000A70A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tcBorders>
              <w:left w:val="single" w:sz="4" w:space="0" w:color="auto"/>
              <w:right w:val="single" w:sz="4" w:space="0" w:color="auto"/>
            </w:tcBorders>
            <w:vAlign w:val="center"/>
          </w:tcPr>
          <w:p w:rsidR="00CB6101" w:rsidRPr="00595563" w:rsidRDefault="00CB6101" w:rsidP="004C1A24">
            <w:pPr>
              <w:pStyle w:val="TableText"/>
              <w:rPr>
                <w:szCs w:val="17"/>
              </w:rPr>
            </w:pPr>
          </w:p>
        </w:tc>
        <w:tc>
          <w:tcPr>
            <w:tcW w:w="142" w:type="dxa"/>
            <w:vMerge/>
            <w:tcBorders>
              <w:left w:val="single" w:sz="4" w:space="0" w:color="auto"/>
              <w:bottom w:val="nil"/>
              <w:right w:val="nil"/>
            </w:tcBorders>
            <w:vAlign w:val="center"/>
          </w:tcPr>
          <w:p w:rsidR="00CB6101" w:rsidRPr="00595563" w:rsidRDefault="00CB6101" w:rsidP="004C1A24">
            <w:pPr>
              <w:pStyle w:val="TableText"/>
              <w:rPr>
                <w:szCs w:val="17"/>
              </w:rPr>
            </w:pPr>
          </w:p>
        </w:tc>
        <w:tc>
          <w:tcPr>
            <w:tcW w:w="5387" w:type="dxa"/>
            <w:gridSpan w:val="7"/>
            <w:tcBorders>
              <w:top w:val="nil"/>
              <w:left w:val="nil"/>
              <w:bottom w:val="single" w:sz="4" w:space="0" w:color="auto"/>
              <w:right w:val="nil"/>
            </w:tcBorders>
            <w:vAlign w:val="center"/>
          </w:tcPr>
          <w:p w:rsidR="00CB6101" w:rsidRPr="00480519" w:rsidRDefault="00CB6101" w:rsidP="00CB6101">
            <w:pPr>
              <w:pStyle w:val="TableText"/>
              <w:ind w:left="-57"/>
            </w:pPr>
            <w:r>
              <w:rPr>
                <w:rFonts w:cs="Arial"/>
                <w:b/>
              </w:rPr>
              <w:t>Name of client</w:t>
            </w:r>
          </w:p>
        </w:tc>
      </w:tr>
      <w:tr w:rsidR="00CB6101" w:rsidRPr="000A70A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tcBorders>
              <w:left w:val="single" w:sz="4" w:space="0" w:color="auto"/>
              <w:bottom w:val="single" w:sz="4" w:space="0" w:color="auto"/>
              <w:right w:val="single" w:sz="4" w:space="0" w:color="auto"/>
            </w:tcBorders>
            <w:vAlign w:val="center"/>
          </w:tcPr>
          <w:p w:rsidR="00CB6101" w:rsidRPr="00595563" w:rsidRDefault="00CB6101" w:rsidP="004C1A24">
            <w:pPr>
              <w:pStyle w:val="TableText"/>
              <w:rPr>
                <w:szCs w:val="17"/>
              </w:rPr>
            </w:pPr>
          </w:p>
        </w:tc>
        <w:tc>
          <w:tcPr>
            <w:tcW w:w="142" w:type="dxa"/>
            <w:vMerge/>
            <w:tcBorders>
              <w:left w:val="single" w:sz="4" w:space="0" w:color="auto"/>
              <w:bottom w:val="nil"/>
              <w:right w:val="single" w:sz="4" w:space="0" w:color="auto"/>
            </w:tcBorders>
            <w:vAlign w:val="center"/>
          </w:tcPr>
          <w:p w:rsidR="00CB6101" w:rsidRPr="00595563" w:rsidRDefault="00CB6101" w:rsidP="004C1A24">
            <w:pPr>
              <w:pStyle w:val="TableText"/>
              <w:rPr>
                <w:szCs w:val="17"/>
              </w:rPr>
            </w:pP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CB6101" w:rsidRPr="00480519" w:rsidRDefault="00CB6101" w:rsidP="004C1A24">
            <w:pPr>
              <w:pStyle w:val="TableText"/>
            </w:pPr>
            <w:r w:rsidRPr="00480519">
              <w:fldChar w:fldCharType="begin">
                <w:ffData>
                  <w:name w:val="ClientName"/>
                  <w:enabled/>
                  <w:calcOnExit w:val="0"/>
                  <w:statusText w:type="text" w:val="Client name"/>
                  <w:textInput>
                    <w:default w:val="&lt;Client name&gt;"/>
                  </w:textInput>
                </w:ffData>
              </w:fldChar>
            </w:r>
            <w:bookmarkStart w:id="4" w:name="ClientName"/>
            <w:r w:rsidRPr="00480519">
              <w:instrText xml:space="preserve"> FORMTEXT </w:instrText>
            </w:r>
            <w:r w:rsidRPr="00480519">
              <w:fldChar w:fldCharType="separate"/>
            </w:r>
            <w:r w:rsidRPr="00480519">
              <w:t>&lt;Client name&gt;</w:t>
            </w:r>
            <w:r w:rsidRPr="00480519">
              <w:fldChar w:fldCharType="end"/>
            </w:r>
            <w:bookmarkEnd w:id="4"/>
          </w:p>
        </w:tc>
      </w:tr>
      <w:tr w:rsidR="00162FE2" w:rsidRPr="000A70AF" w:rsidTr="0093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3" w:type="dxa"/>
            <w:gridSpan w:val="12"/>
            <w:tcBorders>
              <w:top w:val="nil"/>
              <w:left w:val="nil"/>
              <w:bottom w:val="nil"/>
              <w:right w:val="nil"/>
            </w:tcBorders>
            <w:vAlign w:val="center"/>
          </w:tcPr>
          <w:p w:rsidR="008632BC" w:rsidRPr="00595563" w:rsidRDefault="00B00932" w:rsidP="004C1A24">
            <w:pPr>
              <w:spacing w:before="240" w:after="60" w:line="240" w:lineRule="auto"/>
              <w:ind w:left="-57"/>
              <w:rPr>
                <w:i/>
                <w:sz w:val="17"/>
                <w:szCs w:val="17"/>
              </w:rPr>
            </w:pPr>
            <w:r w:rsidRPr="00595563">
              <w:rPr>
                <w:sz w:val="17"/>
                <w:szCs w:val="17"/>
              </w:rPr>
              <w:t>Please complete all relevant sections of this form.</w:t>
            </w:r>
          </w:p>
        </w:tc>
      </w:tr>
      <w:tr w:rsidR="00A57B1B"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val="restart"/>
            <w:tcBorders>
              <w:top w:val="single" w:sz="4" w:space="0" w:color="auto"/>
              <w:left w:val="single" w:sz="4" w:space="0" w:color="auto"/>
              <w:right w:val="single" w:sz="4" w:space="0" w:color="auto"/>
            </w:tcBorders>
            <w:shd w:val="clear" w:color="auto" w:fill="auto"/>
          </w:tcPr>
          <w:p w:rsidR="00A57B1B" w:rsidRPr="00595563" w:rsidRDefault="00A57B1B" w:rsidP="004C1A24">
            <w:pPr>
              <w:pStyle w:val="TableText"/>
              <w:spacing w:line="240" w:lineRule="auto"/>
              <w:rPr>
                <w:rFonts w:cs="Arial"/>
                <w:szCs w:val="17"/>
              </w:rPr>
            </w:pPr>
            <w:r w:rsidRPr="00595563">
              <w:rPr>
                <w:rFonts w:cs="Arial"/>
                <w:b/>
                <w:szCs w:val="17"/>
              </w:rPr>
              <w:t>Full-time carer (FTC) physical address</w:t>
            </w:r>
            <w:r w:rsidRPr="00595563">
              <w:rPr>
                <w:rFonts w:cs="Arial"/>
                <w:szCs w:val="17"/>
              </w:rPr>
              <w:br/>
              <w:t>(if different from the mailing address above)</w:t>
            </w:r>
          </w:p>
          <w:p w:rsidR="00A57B1B" w:rsidRPr="00595563" w:rsidRDefault="00A57B1B" w:rsidP="004C1A24">
            <w:pPr>
              <w:pStyle w:val="TableText"/>
              <w:spacing w:line="240" w:lineRule="auto"/>
              <w:rPr>
                <w:szCs w:val="17"/>
              </w:rPr>
            </w:pPr>
            <w:r w:rsidRPr="00595563">
              <w:rPr>
                <w:szCs w:val="17"/>
              </w:rPr>
              <w:fldChar w:fldCharType="begin">
                <w:ffData>
                  <w:name w:val="CarerPhysicalAddress"/>
                  <w:enabled/>
                  <w:calcOnExit w:val="0"/>
                  <w:statusText w:type="text" w:val="Physical address of full-time carer"/>
                  <w:textInput>
                    <w:default w:val="&lt;Physical address of full-time carer&gt;"/>
                  </w:textInput>
                </w:ffData>
              </w:fldChar>
            </w:r>
            <w:bookmarkStart w:id="5" w:name="CarerPhysicalAddress"/>
            <w:r w:rsidRPr="00595563">
              <w:rPr>
                <w:szCs w:val="17"/>
              </w:rPr>
              <w:instrText xml:space="preserve"> FORMTEXT </w:instrText>
            </w:r>
            <w:r w:rsidRPr="00595563">
              <w:rPr>
                <w:szCs w:val="17"/>
              </w:rPr>
            </w:r>
            <w:r w:rsidRPr="00595563">
              <w:rPr>
                <w:szCs w:val="17"/>
              </w:rPr>
              <w:fldChar w:fldCharType="separate"/>
            </w:r>
            <w:r w:rsidRPr="00595563">
              <w:rPr>
                <w:szCs w:val="17"/>
              </w:rPr>
              <w:t>&lt;Physical address of full-time carer&gt;</w:t>
            </w:r>
            <w:r w:rsidRPr="00595563">
              <w:rPr>
                <w:szCs w:val="17"/>
              </w:rPr>
              <w:fldChar w:fldCharType="end"/>
            </w:r>
            <w:bookmarkEnd w:id="5"/>
          </w:p>
          <w:p w:rsidR="00A57B1B" w:rsidRPr="00595563" w:rsidRDefault="00A57B1B" w:rsidP="004C1A24">
            <w:pPr>
              <w:pStyle w:val="TableText"/>
              <w:spacing w:line="240" w:lineRule="auto"/>
              <w:rPr>
                <w:rFonts w:cs="Arial"/>
                <w:szCs w:val="17"/>
              </w:rPr>
            </w:pPr>
            <w:r w:rsidRPr="00595563">
              <w:rPr>
                <w:szCs w:val="17"/>
              </w:rPr>
              <w:t>FTC phone number: (</w:t>
            </w:r>
            <w:r w:rsidRPr="00595563">
              <w:rPr>
                <w:szCs w:val="17"/>
              </w:rPr>
              <w:fldChar w:fldCharType="begin">
                <w:ffData>
                  <w:name w:val="AreaCode"/>
                  <w:enabled/>
                  <w:calcOnExit w:val="0"/>
                  <w:statusText w:type="text" w:val="Full-time carer area code"/>
                  <w:textInput>
                    <w:default w:val="&lt;Area code&gt;"/>
                  </w:textInput>
                </w:ffData>
              </w:fldChar>
            </w:r>
            <w:bookmarkStart w:id="6" w:name="AreaCode"/>
            <w:r w:rsidRPr="00595563">
              <w:rPr>
                <w:szCs w:val="17"/>
              </w:rPr>
              <w:instrText xml:space="preserve"> FORMTEXT </w:instrText>
            </w:r>
            <w:r w:rsidRPr="00595563">
              <w:rPr>
                <w:szCs w:val="17"/>
              </w:rPr>
            </w:r>
            <w:r w:rsidRPr="00595563">
              <w:rPr>
                <w:szCs w:val="17"/>
              </w:rPr>
              <w:fldChar w:fldCharType="separate"/>
            </w:r>
            <w:r w:rsidRPr="00595563">
              <w:rPr>
                <w:szCs w:val="17"/>
              </w:rPr>
              <w:t>&lt;Area code&gt;</w:t>
            </w:r>
            <w:r w:rsidRPr="00595563">
              <w:rPr>
                <w:szCs w:val="17"/>
              </w:rPr>
              <w:fldChar w:fldCharType="end"/>
            </w:r>
            <w:bookmarkEnd w:id="6"/>
            <w:r w:rsidRPr="00595563">
              <w:rPr>
                <w:szCs w:val="17"/>
              </w:rPr>
              <w:t xml:space="preserve">) </w:t>
            </w:r>
            <w:r w:rsidRPr="00595563">
              <w:rPr>
                <w:szCs w:val="17"/>
              </w:rPr>
              <w:fldChar w:fldCharType="begin">
                <w:ffData>
                  <w:name w:val="FTCPhoneNumber"/>
                  <w:enabled/>
                  <w:calcOnExit w:val="0"/>
                  <w:statusText w:type="text" w:val="Full-time carer phone number"/>
                  <w:textInput>
                    <w:default w:val="&lt;Phone number&gt;"/>
                  </w:textInput>
                </w:ffData>
              </w:fldChar>
            </w:r>
            <w:bookmarkStart w:id="7" w:name="FTCPhoneNumber"/>
            <w:r w:rsidRPr="00595563">
              <w:rPr>
                <w:szCs w:val="17"/>
              </w:rPr>
              <w:instrText xml:space="preserve"> FORMTEXT </w:instrText>
            </w:r>
            <w:r w:rsidRPr="00595563">
              <w:rPr>
                <w:szCs w:val="17"/>
              </w:rPr>
            </w:r>
            <w:r w:rsidRPr="00595563">
              <w:rPr>
                <w:szCs w:val="17"/>
              </w:rPr>
              <w:fldChar w:fldCharType="separate"/>
            </w:r>
            <w:r w:rsidRPr="00595563">
              <w:rPr>
                <w:szCs w:val="17"/>
              </w:rPr>
              <w:t>&lt;Phone number&gt;</w:t>
            </w:r>
            <w:r w:rsidRPr="00595563">
              <w:rPr>
                <w:szCs w:val="17"/>
              </w:rPr>
              <w:fldChar w:fldCharType="end"/>
            </w:r>
            <w:bookmarkEnd w:id="7"/>
          </w:p>
        </w:tc>
        <w:tc>
          <w:tcPr>
            <w:tcW w:w="142" w:type="dxa"/>
            <w:tcBorders>
              <w:top w:val="nil"/>
              <w:left w:val="single" w:sz="4" w:space="0" w:color="auto"/>
              <w:bottom w:val="nil"/>
              <w:right w:val="single" w:sz="4" w:space="0" w:color="auto"/>
            </w:tcBorders>
            <w:shd w:val="clear" w:color="auto" w:fill="auto"/>
          </w:tcPr>
          <w:p w:rsidR="00A57B1B" w:rsidRPr="00575BBF" w:rsidRDefault="00A57B1B" w:rsidP="004C1A24">
            <w:pPr>
              <w:pStyle w:val="TableText"/>
              <w:spacing w:line="240" w:lineRule="auto"/>
              <w:rPr>
                <w:rFonts w:cs="Arial"/>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57B1B" w:rsidRPr="00935BCC" w:rsidRDefault="00A57B1B" w:rsidP="004C1A24">
            <w:pPr>
              <w:pStyle w:val="TableText"/>
              <w:spacing w:line="240" w:lineRule="auto"/>
              <w:rPr>
                <w:rFonts w:cs="Arial"/>
                <w:b/>
                <w:sz w:val="18"/>
                <w:szCs w:val="18"/>
              </w:rPr>
            </w:pPr>
            <w:r w:rsidRPr="00935BCC">
              <w:rPr>
                <w:rFonts w:cs="Arial"/>
                <w:b/>
                <w:sz w:val="18"/>
                <w:szCs w:val="18"/>
              </w:rPr>
              <w:t>Support carer (SC) details</w:t>
            </w:r>
          </w:p>
        </w:tc>
      </w:tr>
      <w:tr w:rsidR="00A57B1B"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tcBorders>
              <w:left w:val="single" w:sz="4" w:space="0" w:color="auto"/>
              <w:right w:val="single" w:sz="4" w:space="0" w:color="auto"/>
            </w:tcBorders>
            <w:shd w:val="clear" w:color="auto" w:fill="auto"/>
            <w:vAlign w:val="center"/>
          </w:tcPr>
          <w:p w:rsidR="00A57B1B" w:rsidRPr="00595563" w:rsidRDefault="00A57B1B" w:rsidP="004C1A24">
            <w:pPr>
              <w:pStyle w:val="TableText"/>
              <w:spacing w:line="240" w:lineRule="auto"/>
              <w:rPr>
                <w:rFonts w:cs="Arial"/>
                <w:szCs w:val="17"/>
              </w:rPr>
            </w:pPr>
          </w:p>
        </w:tc>
        <w:tc>
          <w:tcPr>
            <w:tcW w:w="142" w:type="dxa"/>
            <w:tcBorders>
              <w:top w:val="nil"/>
              <w:left w:val="single" w:sz="4" w:space="0" w:color="auto"/>
              <w:bottom w:val="nil"/>
              <w:right w:val="single" w:sz="4" w:space="0" w:color="auto"/>
            </w:tcBorders>
            <w:shd w:val="clear" w:color="auto" w:fill="auto"/>
          </w:tcPr>
          <w:p w:rsidR="00A57B1B" w:rsidRPr="00575BBF" w:rsidRDefault="00A57B1B" w:rsidP="004C1A24">
            <w:pPr>
              <w:pStyle w:val="TableText"/>
              <w:spacing w:line="240" w:lineRule="auto"/>
              <w:rPr>
                <w:rFonts w:cs="Arial"/>
              </w:rPr>
            </w:pPr>
          </w:p>
        </w:tc>
        <w:tc>
          <w:tcPr>
            <w:tcW w:w="5387" w:type="dxa"/>
            <w:gridSpan w:val="7"/>
            <w:tcBorders>
              <w:top w:val="single" w:sz="4" w:space="0" w:color="auto"/>
              <w:left w:val="single" w:sz="4" w:space="0" w:color="auto"/>
              <w:bottom w:val="nil"/>
              <w:right w:val="single" w:sz="4" w:space="0" w:color="auto"/>
            </w:tcBorders>
            <w:shd w:val="clear" w:color="auto" w:fill="auto"/>
            <w:vAlign w:val="center"/>
          </w:tcPr>
          <w:p w:rsidR="00A57B1B" w:rsidRPr="00595563" w:rsidRDefault="00557AD0" w:rsidP="004C1A24">
            <w:pPr>
              <w:pStyle w:val="TableText"/>
              <w:spacing w:line="240" w:lineRule="auto"/>
              <w:ind w:left="113"/>
              <w:rPr>
                <w:rFonts w:cs="Arial"/>
                <w:b/>
                <w:szCs w:val="17"/>
              </w:rPr>
            </w:pPr>
            <w:r w:rsidRPr="00595563">
              <w:rPr>
                <w:rFonts w:cs="Arial"/>
                <w:b/>
                <w:szCs w:val="17"/>
              </w:rPr>
              <w:t>Full name</w:t>
            </w:r>
          </w:p>
        </w:tc>
      </w:tr>
      <w:tr w:rsidR="00557AD0"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vMerge/>
            <w:tcBorders>
              <w:left w:val="single" w:sz="4" w:space="0" w:color="auto"/>
              <w:bottom w:val="single" w:sz="4" w:space="0" w:color="auto"/>
              <w:right w:val="single" w:sz="4" w:space="0" w:color="auto"/>
            </w:tcBorders>
            <w:shd w:val="clear" w:color="auto" w:fill="auto"/>
            <w:vAlign w:val="center"/>
          </w:tcPr>
          <w:p w:rsidR="00557AD0" w:rsidRPr="00595563" w:rsidRDefault="00557AD0" w:rsidP="004C1A24">
            <w:pPr>
              <w:pStyle w:val="TableText"/>
              <w:spacing w:line="240" w:lineRule="auto"/>
              <w:rPr>
                <w:rFonts w:cs="Arial"/>
                <w:szCs w:val="17"/>
              </w:rPr>
            </w:pPr>
          </w:p>
        </w:tc>
        <w:tc>
          <w:tcPr>
            <w:tcW w:w="142" w:type="dxa"/>
            <w:tcBorders>
              <w:top w:val="nil"/>
              <w:left w:val="single" w:sz="4" w:space="0" w:color="auto"/>
              <w:bottom w:val="nil"/>
              <w:right w:val="single" w:sz="4" w:space="0" w:color="auto"/>
            </w:tcBorders>
            <w:shd w:val="clear" w:color="auto" w:fill="auto"/>
          </w:tcPr>
          <w:p w:rsidR="00557AD0" w:rsidRPr="00575BBF" w:rsidRDefault="00557AD0" w:rsidP="004C1A24">
            <w:pPr>
              <w:pStyle w:val="TableText"/>
              <w:spacing w:line="240" w:lineRule="auto"/>
              <w:rPr>
                <w:rFonts w:cs="Arial"/>
              </w:rPr>
            </w:pPr>
          </w:p>
        </w:tc>
        <w:tc>
          <w:tcPr>
            <w:tcW w:w="142" w:type="dxa"/>
            <w:tcBorders>
              <w:top w:val="nil"/>
              <w:left w:val="single" w:sz="4" w:space="0" w:color="auto"/>
              <w:bottom w:val="nil"/>
              <w:right w:val="single" w:sz="4" w:space="0" w:color="auto"/>
            </w:tcBorders>
            <w:shd w:val="clear" w:color="auto" w:fill="auto"/>
            <w:vAlign w:val="center"/>
          </w:tcPr>
          <w:p w:rsidR="00557AD0" w:rsidRPr="00595563" w:rsidRDefault="00557AD0" w:rsidP="004C1A24">
            <w:pPr>
              <w:pStyle w:val="TableText"/>
              <w:spacing w:line="240" w:lineRule="auto"/>
              <w:rPr>
                <w:rFonts w:cs="Arial"/>
                <w:b/>
                <w:szCs w:val="17"/>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7AD0" w:rsidRPr="00595563" w:rsidRDefault="00557AD0" w:rsidP="004C1A24">
            <w:pPr>
              <w:pStyle w:val="TableText"/>
              <w:spacing w:line="240" w:lineRule="auto"/>
              <w:rPr>
                <w:rFonts w:cs="Arial"/>
                <w:b/>
                <w:szCs w:val="17"/>
              </w:rPr>
            </w:pPr>
            <w:r w:rsidRPr="00595563">
              <w:rPr>
                <w:szCs w:val="17"/>
              </w:rPr>
              <w:fldChar w:fldCharType="begin">
                <w:ffData>
                  <w:name w:val="SupportCarerName"/>
                  <w:enabled/>
                  <w:calcOnExit w:val="0"/>
                  <w:statusText w:type="text" w:val="Support Carer name"/>
                  <w:textInput>
                    <w:default w:val="&lt;Support carer name&gt;"/>
                  </w:textInput>
                </w:ffData>
              </w:fldChar>
            </w:r>
            <w:bookmarkStart w:id="8" w:name="SupportCarerName"/>
            <w:r w:rsidRPr="00595563">
              <w:rPr>
                <w:szCs w:val="17"/>
              </w:rPr>
              <w:instrText xml:space="preserve"> FORMTEXT </w:instrText>
            </w:r>
            <w:r w:rsidRPr="00595563">
              <w:rPr>
                <w:szCs w:val="17"/>
              </w:rPr>
            </w:r>
            <w:r w:rsidRPr="00595563">
              <w:rPr>
                <w:szCs w:val="17"/>
              </w:rPr>
              <w:fldChar w:fldCharType="separate"/>
            </w:r>
            <w:r w:rsidRPr="00595563">
              <w:rPr>
                <w:noProof/>
                <w:szCs w:val="17"/>
              </w:rPr>
              <w:t>&lt;Support carer name&gt;</w:t>
            </w:r>
            <w:r w:rsidRPr="00595563">
              <w:rPr>
                <w:szCs w:val="17"/>
              </w:rPr>
              <w:fldChar w:fldCharType="end"/>
            </w:r>
            <w:bookmarkEnd w:id="8"/>
          </w:p>
        </w:tc>
        <w:tc>
          <w:tcPr>
            <w:tcW w:w="142" w:type="dxa"/>
            <w:tcBorders>
              <w:top w:val="nil"/>
              <w:left w:val="single" w:sz="4" w:space="0" w:color="auto"/>
              <w:bottom w:val="nil"/>
              <w:right w:val="single" w:sz="4" w:space="0" w:color="auto"/>
            </w:tcBorders>
            <w:shd w:val="clear" w:color="auto" w:fill="auto"/>
            <w:vAlign w:val="center"/>
          </w:tcPr>
          <w:p w:rsidR="00557AD0" w:rsidRPr="00595563" w:rsidRDefault="00557AD0" w:rsidP="004C1A24">
            <w:pPr>
              <w:pStyle w:val="TableText"/>
              <w:spacing w:line="240" w:lineRule="auto"/>
              <w:rPr>
                <w:rFonts w:cs="Arial"/>
                <w:b/>
                <w:szCs w:val="17"/>
              </w:rPr>
            </w:pPr>
          </w:p>
        </w:tc>
      </w:tr>
      <w:tr w:rsidR="00A57B1B" w:rsidRPr="00595563"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left w:val="nil"/>
              <w:bottom w:val="single" w:sz="4" w:space="0" w:color="auto"/>
              <w:right w:val="nil"/>
            </w:tcBorders>
            <w:shd w:val="clear" w:color="auto" w:fill="auto"/>
            <w:vAlign w:val="center"/>
          </w:tcPr>
          <w:p w:rsidR="00A57B1B" w:rsidRPr="00595563" w:rsidRDefault="00A57B1B" w:rsidP="004C1A24">
            <w:pPr>
              <w:pStyle w:val="TableText"/>
              <w:spacing w:before="0" w:after="0" w:line="240" w:lineRule="auto"/>
              <w:rPr>
                <w:rFonts w:cs="Arial"/>
                <w:sz w:val="8"/>
                <w:szCs w:val="8"/>
              </w:rPr>
            </w:pPr>
          </w:p>
        </w:tc>
        <w:tc>
          <w:tcPr>
            <w:tcW w:w="142" w:type="dxa"/>
            <w:tcBorders>
              <w:top w:val="nil"/>
              <w:left w:val="nil"/>
              <w:bottom w:val="nil"/>
              <w:right w:val="single" w:sz="4" w:space="0" w:color="auto"/>
            </w:tcBorders>
            <w:shd w:val="clear" w:color="auto" w:fill="auto"/>
          </w:tcPr>
          <w:p w:rsidR="00A57B1B" w:rsidRPr="00595563" w:rsidRDefault="00A57B1B" w:rsidP="004C1A24">
            <w:pPr>
              <w:pStyle w:val="TableText"/>
              <w:spacing w:before="0" w:after="0" w:line="240" w:lineRule="auto"/>
              <w:rPr>
                <w:rFonts w:cs="Arial"/>
                <w:sz w:val="8"/>
                <w:szCs w:val="8"/>
              </w:rPr>
            </w:pPr>
          </w:p>
        </w:tc>
        <w:tc>
          <w:tcPr>
            <w:tcW w:w="5387" w:type="dxa"/>
            <w:gridSpan w:val="7"/>
            <w:tcBorders>
              <w:top w:val="nil"/>
              <w:left w:val="single" w:sz="4" w:space="0" w:color="auto"/>
              <w:bottom w:val="nil"/>
              <w:right w:val="single" w:sz="4" w:space="0" w:color="auto"/>
            </w:tcBorders>
            <w:shd w:val="clear" w:color="auto" w:fill="auto"/>
            <w:vAlign w:val="center"/>
          </w:tcPr>
          <w:p w:rsidR="00A57B1B" w:rsidRPr="00595563" w:rsidRDefault="00A57B1B" w:rsidP="004C1A24">
            <w:pPr>
              <w:pStyle w:val="TableText"/>
              <w:spacing w:before="0" w:after="0" w:line="240" w:lineRule="auto"/>
              <w:rPr>
                <w:rFonts w:cs="Arial"/>
                <w:b/>
                <w:sz w:val="8"/>
                <w:szCs w:val="8"/>
              </w:rPr>
            </w:pPr>
          </w:p>
        </w:tc>
      </w:tr>
      <w:tr w:rsidR="000251C0"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left w:val="single" w:sz="4" w:space="0" w:color="auto"/>
              <w:bottom w:val="single" w:sz="4" w:space="0" w:color="auto"/>
              <w:right w:val="single" w:sz="4" w:space="0" w:color="auto"/>
            </w:tcBorders>
            <w:shd w:val="clear" w:color="auto" w:fill="000000" w:themeFill="text1"/>
            <w:vAlign w:val="center"/>
          </w:tcPr>
          <w:p w:rsidR="000251C0" w:rsidRPr="00595563" w:rsidRDefault="000251C0" w:rsidP="004C1A24">
            <w:pPr>
              <w:pStyle w:val="TableText"/>
              <w:spacing w:line="240" w:lineRule="auto"/>
              <w:rPr>
                <w:rFonts w:cs="Arial"/>
                <w:szCs w:val="17"/>
              </w:rPr>
            </w:pPr>
            <w:r w:rsidRPr="00935BCC">
              <w:rPr>
                <w:rFonts w:cs="Arial"/>
                <w:b/>
                <w:sz w:val="18"/>
                <w:szCs w:val="18"/>
              </w:rPr>
              <w:t>Claim details</w:t>
            </w:r>
            <w:r w:rsidRPr="00595563">
              <w:rPr>
                <w:rFonts w:cs="Arial"/>
                <w:szCs w:val="17"/>
              </w:rPr>
              <w:t xml:space="preserve"> (include exact dates care took place)</w:t>
            </w:r>
          </w:p>
        </w:tc>
        <w:tc>
          <w:tcPr>
            <w:tcW w:w="142" w:type="dxa"/>
            <w:tcBorders>
              <w:top w:val="nil"/>
              <w:left w:val="single" w:sz="4" w:space="0" w:color="auto"/>
              <w:bottom w:val="nil"/>
              <w:right w:val="single" w:sz="4" w:space="0" w:color="auto"/>
            </w:tcBorders>
            <w:shd w:val="clear" w:color="auto" w:fill="auto"/>
          </w:tcPr>
          <w:p w:rsidR="000251C0" w:rsidRPr="00575BBF" w:rsidRDefault="000251C0" w:rsidP="004C1A24">
            <w:pPr>
              <w:pStyle w:val="TableText"/>
              <w:spacing w:line="240" w:lineRule="auto"/>
              <w:rPr>
                <w:rFonts w:cs="Arial"/>
              </w:rPr>
            </w:pPr>
          </w:p>
        </w:tc>
        <w:tc>
          <w:tcPr>
            <w:tcW w:w="142" w:type="dxa"/>
            <w:tcBorders>
              <w:top w:val="nil"/>
              <w:left w:val="single" w:sz="4" w:space="0" w:color="auto"/>
              <w:bottom w:val="nil"/>
              <w:right w:val="nil"/>
            </w:tcBorders>
            <w:shd w:val="clear" w:color="auto" w:fill="auto"/>
            <w:vAlign w:val="center"/>
          </w:tcPr>
          <w:p w:rsidR="000251C0" w:rsidRPr="00595563" w:rsidRDefault="000251C0" w:rsidP="004C1A24">
            <w:pPr>
              <w:pStyle w:val="TableText"/>
              <w:spacing w:line="240" w:lineRule="auto"/>
              <w:rPr>
                <w:rFonts w:cs="Arial"/>
                <w:b/>
                <w:szCs w:val="17"/>
              </w:rPr>
            </w:pPr>
          </w:p>
        </w:tc>
        <w:tc>
          <w:tcPr>
            <w:tcW w:w="1275" w:type="dxa"/>
            <w:gridSpan w:val="2"/>
            <w:tcBorders>
              <w:top w:val="nil"/>
              <w:left w:val="nil"/>
              <w:bottom w:val="nil"/>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r w:rsidRPr="00595563">
              <w:rPr>
                <w:rFonts w:cs="Arial"/>
                <w:b/>
                <w:szCs w:val="17"/>
              </w:rPr>
              <w:t>Date of birth</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r w:rsidRPr="00595563">
              <w:rPr>
                <w:szCs w:val="17"/>
              </w:rPr>
              <w:fldChar w:fldCharType="begin">
                <w:ffData>
                  <w:name w:val="DOB"/>
                  <w:enabled/>
                  <w:calcOnExit w:val="0"/>
                  <w:statusText w:type="text" w:val="Date of birth"/>
                  <w:textInput>
                    <w:default w:val="&lt;dd/mm/yyyy&gt;"/>
                  </w:textInput>
                </w:ffData>
              </w:fldChar>
            </w:r>
            <w:bookmarkStart w:id="9" w:name="DOB"/>
            <w:r w:rsidRPr="00595563">
              <w:rPr>
                <w:szCs w:val="17"/>
              </w:rPr>
              <w:instrText xml:space="preserve"> FORMTEXT </w:instrText>
            </w:r>
            <w:r w:rsidRPr="00595563">
              <w:rPr>
                <w:szCs w:val="17"/>
              </w:rPr>
            </w:r>
            <w:r w:rsidRPr="00595563">
              <w:rPr>
                <w:szCs w:val="17"/>
              </w:rPr>
              <w:fldChar w:fldCharType="separate"/>
            </w:r>
            <w:r w:rsidRPr="00595563">
              <w:rPr>
                <w:noProof/>
                <w:szCs w:val="17"/>
              </w:rPr>
              <w:t>&lt;dd/mm/yyyy&gt;</w:t>
            </w:r>
            <w:r w:rsidRPr="00595563">
              <w:rPr>
                <w:szCs w:val="17"/>
              </w:rPr>
              <w:fldChar w:fldCharType="end"/>
            </w:r>
            <w:bookmarkEnd w:id="9"/>
          </w:p>
        </w:tc>
        <w:tc>
          <w:tcPr>
            <w:tcW w:w="142" w:type="dxa"/>
            <w:tcBorders>
              <w:top w:val="nil"/>
              <w:left w:val="single" w:sz="4" w:space="0" w:color="auto"/>
              <w:bottom w:val="nil"/>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p>
        </w:tc>
      </w:tr>
      <w:tr w:rsidR="00A57B1B" w:rsidRPr="00595563"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top w:val="nil"/>
              <w:left w:val="nil"/>
              <w:bottom w:val="single" w:sz="4" w:space="0" w:color="auto"/>
              <w:right w:val="nil"/>
            </w:tcBorders>
            <w:shd w:val="clear" w:color="auto" w:fill="auto"/>
            <w:vAlign w:val="center"/>
          </w:tcPr>
          <w:p w:rsidR="00A57B1B" w:rsidRPr="00595563" w:rsidRDefault="00A57B1B" w:rsidP="004C1A24">
            <w:pPr>
              <w:pStyle w:val="TableText"/>
              <w:spacing w:before="0" w:after="0" w:line="240" w:lineRule="auto"/>
              <w:rPr>
                <w:rFonts w:cs="Arial"/>
                <w:sz w:val="8"/>
                <w:szCs w:val="8"/>
              </w:rPr>
            </w:pPr>
          </w:p>
        </w:tc>
        <w:tc>
          <w:tcPr>
            <w:tcW w:w="142" w:type="dxa"/>
            <w:tcBorders>
              <w:top w:val="nil"/>
              <w:left w:val="nil"/>
              <w:bottom w:val="nil"/>
              <w:right w:val="single" w:sz="4" w:space="0" w:color="auto"/>
            </w:tcBorders>
            <w:shd w:val="clear" w:color="auto" w:fill="auto"/>
          </w:tcPr>
          <w:p w:rsidR="00A57B1B" w:rsidRPr="00595563" w:rsidRDefault="00A57B1B" w:rsidP="004C1A24">
            <w:pPr>
              <w:pStyle w:val="TableText"/>
              <w:spacing w:before="0" w:after="0" w:line="240" w:lineRule="auto"/>
              <w:rPr>
                <w:rFonts w:cs="Arial"/>
                <w:sz w:val="8"/>
                <w:szCs w:val="8"/>
              </w:rPr>
            </w:pPr>
          </w:p>
        </w:tc>
        <w:tc>
          <w:tcPr>
            <w:tcW w:w="5387" w:type="dxa"/>
            <w:gridSpan w:val="7"/>
            <w:tcBorders>
              <w:top w:val="nil"/>
              <w:left w:val="single" w:sz="4" w:space="0" w:color="auto"/>
              <w:bottom w:val="nil"/>
              <w:right w:val="single" w:sz="4" w:space="0" w:color="auto"/>
            </w:tcBorders>
            <w:shd w:val="clear" w:color="auto" w:fill="auto"/>
            <w:vAlign w:val="center"/>
          </w:tcPr>
          <w:p w:rsidR="00A57B1B" w:rsidRPr="00595563" w:rsidRDefault="00A57B1B" w:rsidP="004C1A24">
            <w:pPr>
              <w:pStyle w:val="TableText"/>
              <w:spacing w:before="0" w:after="0" w:line="240" w:lineRule="auto"/>
              <w:rPr>
                <w:rFonts w:cs="Arial"/>
                <w:b/>
                <w:sz w:val="8"/>
                <w:szCs w:val="8"/>
              </w:rPr>
            </w:pPr>
          </w:p>
        </w:tc>
      </w:tr>
      <w:tr w:rsidR="00935BC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vMerge w:val="restart"/>
            <w:tcBorders>
              <w:left w:val="single" w:sz="4" w:space="0" w:color="auto"/>
              <w:right w:val="single" w:sz="4" w:space="0" w:color="auto"/>
            </w:tcBorders>
            <w:shd w:val="clear" w:color="auto" w:fill="auto"/>
            <w:vAlign w:val="center"/>
          </w:tcPr>
          <w:p w:rsidR="000251C0" w:rsidRPr="00595563" w:rsidRDefault="000251C0" w:rsidP="00935BCC">
            <w:pPr>
              <w:pStyle w:val="TableText"/>
              <w:spacing w:line="240" w:lineRule="auto"/>
              <w:jc w:val="center"/>
              <w:rPr>
                <w:rFonts w:cs="Arial"/>
                <w:b/>
                <w:szCs w:val="17"/>
              </w:rPr>
            </w:pPr>
            <w:r w:rsidRPr="00595563">
              <w:rPr>
                <w:rFonts w:cs="Arial"/>
                <w:b/>
                <w:szCs w:val="17"/>
              </w:rPr>
              <w:t>Date(s)</w:t>
            </w:r>
            <w:r w:rsidR="00935BCC">
              <w:rPr>
                <w:rFonts w:cs="Arial"/>
                <w:b/>
                <w:szCs w:val="17"/>
              </w:rPr>
              <w:br/>
            </w:r>
            <w:r w:rsidRPr="00595563">
              <w:rPr>
                <w:rFonts w:cs="Arial"/>
                <w:b/>
                <w:szCs w:val="17"/>
              </w:rPr>
              <w:t>of service</w:t>
            </w:r>
          </w:p>
        </w:tc>
        <w:tc>
          <w:tcPr>
            <w:tcW w:w="1701" w:type="dxa"/>
            <w:vMerge w:val="restart"/>
            <w:tcBorders>
              <w:left w:val="single" w:sz="4" w:space="0" w:color="auto"/>
              <w:right w:val="single" w:sz="4" w:space="0" w:color="auto"/>
            </w:tcBorders>
            <w:shd w:val="clear" w:color="auto" w:fill="auto"/>
            <w:vAlign w:val="center"/>
          </w:tcPr>
          <w:p w:rsidR="000251C0" w:rsidRPr="00595563" w:rsidRDefault="000251C0" w:rsidP="00935BCC">
            <w:pPr>
              <w:pStyle w:val="TableText"/>
              <w:spacing w:line="240" w:lineRule="auto"/>
              <w:jc w:val="center"/>
              <w:rPr>
                <w:rFonts w:cs="Arial"/>
                <w:b/>
                <w:szCs w:val="17"/>
              </w:rPr>
            </w:pPr>
            <w:r w:rsidRPr="00595563">
              <w:rPr>
                <w:rFonts w:cs="Arial"/>
                <w:b/>
                <w:szCs w:val="17"/>
              </w:rPr>
              <w:t>Hour(s) if</w:t>
            </w:r>
            <w:r w:rsidR="00935BCC">
              <w:rPr>
                <w:rFonts w:cs="Arial"/>
                <w:b/>
                <w:szCs w:val="17"/>
              </w:rPr>
              <w:t> </w:t>
            </w:r>
            <w:r w:rsidRPr="00595563">
              <w:rPr>
                <w:rFonts w:cs="Arial"/>
                <w:b/>
                <w:szCs w:val="17"/>
              </w:rPr>
              <w:t>applicable</w:t>
            </w:r>
          </w:p>
        </w:tc>
        <w:tc>
          <w:tcPr>
            <w:tcW w:w="1843" w:type="dxa"/>
            <w:gridSpan w:val="2"/>
            <w:tcBorders>
              <w:left w:val="single" w:sz="4" w:space="0" w:color="auto"/>
              <w:bottom w:val="single" w:sz="4" w:space="0" w:color="A6A6A6" w:themeColor="background1" w:themeShade="A6"/>
              <w:right w:val="single" w:sz="4" w:space="0" w:color="auto"/>
            </w:tcBorders>
            <w:shd w:val="clear" w:color="auto" w:fill="auto"/>
          </w:tcPr>
          <w:p w:rsidR="000251C0" w:rsidRPr="00595563" w:rsidRDefault="000251C0" w:rsidP="004C1A24">
            <w:pPr>
              <w:pStyle w:val="TableText"/>
              <w:spacing w:line="240" w:lineRule="auto"/>
              <w:jc w:val="center"/>
              <w:rPr>
                <w:rFonts w:cs="Arial"/>
                <w:szCs w:val="17"/>
              </w:rPr>
            </w:pPr>
            <w:r w:rsidRPr="00595563">
              <w:rPr>
                <w:rFonts w:cs="Arial"/>
                <w:szCs w:val="17"/>
              </w:rPr>
              <w:t>Tick claim period</w:t>
            </w:r>
          </w:p>
        </w:tc>
        <w:tc>
          <w:tcPr>
            <w:tcW w:w="142" w:type="dxa"/>
            <w:tcBorders>
              <w:top w:val="nil"/>
              <w:left w:val="single" w:sz="4" w:space="0" w:color="auto"/>
              <w:bottom w:val="nil"/>
              <w:right w:val="single" w:sz="4" w:space="0" w:color="auto"/>
            </w:tcBorders>
            <w:shd w:val="clear" w:color="auto" w:fill="auto"/>
          </w:tcPr>
          <w:p w:rsidR="000251C0" w:rsidRPr="00575BBF" w:rsidRDefault="000251C0" w:rsidP="004C1A24">
            <w:pPr>
              <w:pStyle w:val="TableText"/>
              <w:spacing w:line="240" w:lineRule="auto"/>
              <w:rPr>
                <w:rFonts w:cs="Arial"/>
              </w:rPr>
            </w:pPr>
          </w:p>
        </w:tc>
        <w:tc>
          <w:tcPr>
            <w:tcW w:w="142" w:type="dxa"/>
            <w:tcBorders>
              <w:top w:val="nil"/>
              <w:left w:val="single" w:sz="4" w:space="0" w:color="auto"/>
              <w:bottom w:val="nil"/>
              <w:right w:val="nil"/>
            </w:tcBorders>
            <w:shd w:val="clear" w:color="auto" w:fill="auto"/>
            <w:vAlign w:val="center"/>
          </w:tcPr>
          <w:p w:rsidR="000251C0" w:rsidRPr="00595563" w:rsidRDefault="000251C0" w:rsidP="004C1A24">
            <w:pPr>
              <w:pStyle w:val="TableText"/>
              <w:spacing w:line="240" w:lineRule="auto"/>
              <w:rPr>
                <w:rFonts w:cs="Arial"/>
                <w:b/>
                <w:szCs w:val="17"/>
              </w:rPr>
            </w:pPr>
          </w:p>
        </w:tc>
        <w:tc>
          <w:tcPr>
            <w:tcW w:w="2126" w:type="dxa"/>
            <w:gridSpan w:val="3"/>
            <w:tcBorders>
              <w:top w:val="nil"/>
              <w:left w:val="nil"/>
              <w:bottom w:val="nil"/>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r w:rsidRPr="00595563">
              <w:rPr>
                <w:rFonts w:cs="Arial"/>
                <w:b/>
                <w:szCs w:val="17"/>
              </w:rPr>
              <w:t>SC relationship to client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r w:rsidRPr="00595563">
              <w:rPr>
                <w:szCs w:val="17"/>
              </w:rPr>
              <w:fldChar w:fldCharType="begin">
                <w:ffData>
                  <w:name w:val="SCClientRelationship"/>
                  <w:enabled/>
                  <w:calcOnExit w:val="0"/>
                  <w:statusText w:type="text" w:val="Support Carer relationship to client"/>
                  <w:textInput>
                    <w:default w:val="&lt;SC relationship to client&gt;"/>
                  </w:textInput>
                </w:ffData>
              </w:fldChar>
            </w:r>
            <w:bookmarkStart w:id="10" w:name="SCClientRelationship"/>
            <w:r w:rsidRPr="00595563">
              <w:rPr>
                <w:szCs w:val="17"/>
              </w:rPr>
              <w:instrText xml:space="preserve"> FORMTEXT </w:instrText>
            </w:r>
            <w:r w:rsidRPr="00595563">
              <w:rPr>
                <w:szCs w:val="17"/>
              </w:rPr>
            </w:r>
            <w:r w:rsidRPr="00595563">
              <w:rPr>
                <w:szCs w:val="17"/>
              </w:rPr>
              <w:fldChar w:fldCharType="separate"/>
            </w:r>
            <w:r w:rsidRPr="00595563">
              <w:rPr>
                <w:noProof/>
                <w:szCs w:val="17"/>
              </w:rPr>
              <w:t>&lt;SC relationship to client&gt;</w:t>
            </w:r>
            <w:r w:rsidRPr="00595563">
              <w:rPr>
                <w:szCs w:val="17"/>
              </w:rPr>
              <w:fldChar w:fldCharType="end"/>
            </w:r>
            <w:bookmarkEnd w:id="10"/>
          </w:p>
        </w:tc>
        <w:tc>
          <w:tcPr>
            <w:tcW w:w="142" w:type="dxa"/>
            <w:tcBorders>
              <w:top w:val="nil"/>
              <w:left w:val="single" w:sz="4" w:space="0" w:color="auto"/>
              <w:bottom w:val="nil"/>
              <w:right w:val="single" w:sz="4" w:space="0" w:color="auto"/>
            </w:tcBorders>
            <w:shd w:val="clear" w:color="auto" w:fill="auto"/>
            <w:vAlign w:val="center"/>
          </w:tcPr>
          <w:p w:rsidR="000251C0" w:rsidRPr="00595563" w:rsidRDefault="000251C0" w:rsidP="004C1A24">
            <w:pPr>
              <w:pStyle w:val="TableText"/>
              <w:spacing w:line="240" w:lineRule="auto"/>
              <w:rPr>
                <w:rFonts w:cs="Arial"/>
                <w:b/>
                <w:szCs w:val="17"/>
              </w:rPr>
            </w:pPr>
          </w:p>
        </w:tc>
      </w:tr>
      <w:tr w:rsidR="00935BC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3308" w:rsidRPr="00595563" w:rsidRDefault="00183308" w:rsidP="004C1A24">
            <w:pPr>
              <w:pStyle w:val="TableText"/>
              <w:spacing w:line="240" w:lineRule="auto"/>
              <w:rPr>
                <w:rFonts w:cs="Arial"/>
                <w:szCs w:val="17"/>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3308" w:rsidRPr="00595563" w:rsidRDefault="00183308" w:rsidP="004C1A24">
            <w:pPr>
              <w:pStyle w:val="TableText"/>
              <w:spacing w:line="240" w:lineRule="auto"/>
              <w:rPr>
                <w:rFonts w:cs="Arial"/>
                <w:szCs w:val="17"/>
              </w:rPr>
            </w:pPr>
          </w:p>
        </w:tc>
        <w:tc>
          <w:tcPr>
            <w:tcW w:w="92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rsidR="00183308" w:rsidRPr="00595563" w:rsidRDefault="00183308" w:rsidP="004C1A24">
            <w:pPr>
              <w:pStyle w:val="TableText"/>
              <w:spacing w:line="240" w:lineRule="auto"/>
              <w:jc w:val="center"/>
              <w:rPr>
                <w:rFonts w:cs="Arial"/>
                <w:b/>
                <w:szCs w:val="17"/>
              </w:rPr>
            </w:pPr>
            <w:r w:rsidRPr="00595563">
              <w:rPr>
                <w:rFonts w:cs="Arial"/>
                <w:b/>
                <w:szCs w:val="17"/>
              </w:rPr>
              <w:t>Half day*</w:t>
            </w:r>
          </w:p>
        </w:tc>
        <w:tc>
          <w:tcPr>
            <w:tcW w:w="922"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rsidR="00183308" w:rsidRPr="00595563" w:rsidRDefault="00183308" w:rsidP="004C1A24">
            <w:pPr>
              <w:pStyle w:val="TableText"/>
              <w:spacing w:line="240" w:lineRule="auto"/>
              <w:jc w:val="center"/>
              <w:rPr>
                <w:rFonts w:cs="Arial"/>
                <w:b/>
                <w:szCs w:val="17"/>
                <w:vertAlign w:val="superscript"/>
              </w:rPr>
            </w:pPr>
            <w:r w:rsidRPr="00595563">
              <w:rPr>
                <w:rFonts w:cs="Arial"/>
                <w:b/>
                <w:szCs w:val="17"/>
              </w:rPr>
              <w:t>Full day</w:t>
            </w:r>
            <w:r w:rsidRPr="00595563">
              <w:rPr>
                <w:rFonts w:cs="Arial"/>
                <w:b/>
                <w:szCs w:val="17"/>
                <w:vertAlign w:val="superscript"/>
              </w:rPr>
              <w:t>+</w:t>
            </w:r>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tcBorders>
              <w:top w:val="nil"/>
              <w:left w:val="single" w:sz="4" w:space="0" w:color="auto"/>
              <w:bottom w:val="nil"/>
              <w:right w:val="nil"/>
            </w:tcBorders>
            <w:shd w:val="clear" w:color="auto" w:fill="auto"/>
            <w:vAlign w:val="center"/>
          </w:tcPr>
          <w:p w:rsidR="00183308" w:rsidRPr="00595563" w:rsidRDefault="00183308" w:rsidP="004C1A24">
            <w:pPr>
              <w:pStyle w:val="TableText"/>
              <w:spacing w:line="240" w:lineRule="auto"/>
              <w:rPr>
                <w:rFonts w:cs="Arial"/>
                <w:b/>
                <w:szCs w:val="17"/>
              </w:rPr>
            </w:pPr>
          </w:p>
        </w:tc>
        <w:tc>
          <w:tcPr>
            <w:tcW w:w="2126" w:type="dxa"/>
            <w:gridSpan w:val="3"/>
            <w:tcBorders>
              <w:top w:val="nil"/>
              <w:left w:val="nil"/>
              <w:bottom w:val="single" w:sz="4" w:space="0" w:color="auto"/>
              <w:right w:val="nil"/>
            </w:tcBorders>
            <w:shd w:val="clear" w:color="auto" w:fill="auto"/>
            <w:vAlign w:val="center"/>
          </w:tcPr>
          <w:p w:rsidR="00183308" w:rsidRPr="00595563" w:rsidRDefault="00183308" w:rsidP="004C1A24">
            <w:pPr>
              <w:pStyle w:val="TableText"/>
              <w:spacing w:line="240" w:lineRule="auto"/>
              <w:rPr>
                <w:rFonts w:cs="Arial"/>
                <w:b/>
                <w:szCs w:val="17"/>
              </w:rPr>
            </w:pPr>
            <w:r w:rsidRPr="00595563">
              <w:rPr>
                <w:rFonts w:cs="Arial"/>
                <w:b/>
                <w:szCs w:val="17"/>
              </w:rPr>
              <w:t>Physical address</w:t>
            </w:r>
          </w:p>
        </w:tc>
        <w:tc>
          <w:tcPr>
            <w:tcW w:w="2977" w:type="dxa"/>
            <w:gridSpan w:val="2"/>
            <w:tcBorders>
              <w:top w:val="single" w:sz="4" w:space="0" w:color="auto"/>
              <w:left w:val="nil"/>
              <w:bottom w:val="single" w:sz="4" w:space="0" w:color="auto"/>
              <w:right w:val="nil"/>
            </w:tcBorders>
            <w:shd w:val="clear" w:color="auto" w:fill="auto"/>
            <w:vAlign w:val="center"/>
          </w:tcPr>
          <w:p w:rsidR="00183308" w:rsidRPr="00595563" w:rsidRDefault="00183308" w:rsidP="004C1A24">
            <w:pPr>
              <w:pStyle w:val="TableText"/>
              <w:spacing w:line="240" w:lineRule="auto"/>
              <w:rPr>
                <w:rFonts w:cs="Arial"/>
                <w:b/>
                <w:szCs w:val="17"/>
              </w:rPr>
            </w:pPr>
          </w:p>
        </w:tc>
        <w:tc>
          <w:tcPr>
            <w:tcW w:w="142" w:type="dxa"/>
            <w:tcBorders>
              <w:top w:val="nil"/>
              <w:left w:val="nil"/>
              <w:bottom w:val="nil"/>
              <w:right w:val="single" w:sz="4" w:space="0" w:color="auto"/>
            </w:tcBorders>
            <w:shd w:val="clear" w:color="auto" w:fill="auto"/>
            <w:vAlign w:val="center"/>
          </w:tcPr>
          <w:p w:rsidR="00183308" w:rsidRPr="00595563" w:rsidRDefault="00183308" w:rsidP="004C1A24">
            <w:pPr>
              <w:pStyle w:val="TableText"/>
              <w:spacing w:before="0" w:after="0" w:line="240" w:lineRule="auto"/>
              <w:rPr>
                <w:rFonts w:cs="Arial"/>
                <w:b/>
                <w:szCs w:val="17"/>
              </w:rPr>
            </w:pPr>
          </w:p>
        </w:tc>
      </w:tr>
      <w:tr w:rsidR="00183308"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ed w:val="0"/>
                  </w:checkBox>
                </w:ffData>
              </w:fldChar>
            </w:r>
            <w:r w:rsidRPr="00595563">
              <w:rPr>
                <w:rFonts w:cs="Arial"/>
                <w:szCs w:val="17"/>
              </w:rPr>
              <w:instrText xml:space="preserve"> FORMCHECKBOX </w:instrText>
            </w:r>
            <w:r w:rsidR="00742425" w:rsidRPr="00595563">
              <w:rPr>
                <w:rFonts w:cs="Arial"/>
                <w:szCs w:val="17"/>
              </w:rPr>
            </w:r>
            <w:r w:rsidRPr="00595563">
              <w:rPr>
                <w:rFonts w:cs="Arial"/>
                <w:szCs w:val="17"/>
              </w:rPr>
              <w:fldChar w:fldCharType="end"/>
            </w:r>
          </w:p>
        </w:tc>
        <w:tc>
          <w:tcPr>
            <w:tcW w:w="922" w:type="dxa"/>
            <w:tcBorders>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vMerge w:val="restart"/>
            <w:tcBorders>
              <w:top w:val="nil"/>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c>
          <w:tcPr>
            <w:tcW w:w="5103" w:type="dxa"/>
            <w:gridSpan w:val="5"/>
            <w:vMerge w:val="restart"/>
            <w:tcBorders>
              <w:top w:val="single" w:sz="4" w:space="0" w:color="auto"/>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r w:rsidRPr="00595563">
              <w:rPr>
                <w:szCs w:val="17"/>
              </w:rPr>
              <w:fldChar w:fldCharType="begin">
                <w:ffData>
                  <w:name w:val="SCAddress"/>
                  <w:enabled/>
                  <w:calcOnExit w:val="0"/>
                  <w:statusText w:type="text" w:val="Physical address of support carer"/>
                  <w:textInput>
                    <w:default w:val="&lt;Physical address of support carer&gt;"/>
                  </w:textInput>
                </w:ffData>
              </w:fldChar>
            </w:r>
            <w:bookmarkStart w:id="11" w:name="SCAddress"/>
            <w:r w:rsidRPr="00595563">
              <w:rPr>
                <w:szCs w:val="17"/>
              </w:rPr>
              <w:instrText xml:space="preserve"> FORMTEXT </w:instrText>
            </w:r>
            <w:r w:rsidRPr="00595563">
              <w:rPr>
                <w:szCs w:val="17"/>
              </w:rPr>
            </w:r>
            <w:r w:rsidRPr="00595563">
              <w:rPr>
                <w:szCs w:val="17"/>
              </w:rPr>
              <w:fldChar w:fldCharType="separate"/>
            </w:r>
            <w:r w:rsidRPr="00595563">
              <w:rPr>
                <w:noProof/>
                <w:szCs w:val="17"/>
              </w:rPr>
              <w:t>&lt;Physical address of support carer&gt;</w:t>
            </w:r>
            <w:r w:rsidRPr="00595563">
              <w:rPr>
                <w:szCs w:val="17"/>
              </w:rPr>
              <w:fldChar w:fldCharType="end"/>
            </w:r>
            <w:bookmarkEnd w:id="11"/>
          </w:p>
        </w:tc>
        <w:tc>
          <w:tcPr>
            <w:tcW w:w="142" w:type="dxa"/>
            <w:vMerge w:val="restart"/>
            <w:tcBorders>
              <w:top w:val="nil"/>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r>
      <w:tr w:rsidR="00183308"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vMerge/>
            <w:tcBorders>
              <w:left w:val="single" w:sz="4" w:space="0" w:color="auto"/>
              <w:bottom w:val="nil"/>
              <w:right w:val="single" w:sz="4" w:space="0" w:color="auto"/>
            </w:tcBorders>
            <w:shd w:val="clear" w:color="auto" w:fill="auto"/>
            <w:vAlign w:val="center"/>
          </w:tcPr>
          <w:p w:rsidR="00183308" w:rsidRPr="00595563" w:rsidRDefault="00183308" w:rsidP="004C1A24">
            <w:pPr>
              <w:pStyle w:val="TableText"/>
              <w:spacing w:line="240" w:lineRule="auto"/>
              <w:rPr>
                <w:rFonts w:cs="Arial"/>
                <w:b/>
                <w:szCs w:val="17"/>
              </w:rPr>
            </w:pPr>
          </w:p>
        </w:tc>
        <w:tc>
          <w:tcPr>
            <w:tcW w:w="5103" w:type="dxa"/>
            <w:gridSpan w:val="5"/>
            <w:vMerge/>
            <w:tcBorders>
              <w:left w:val="single" w:sz="4" w:space="0" w:color="auto"/>
              <w:bottom w:val="single" w:sz="4" w:space="0" w:color="auto"/>
              <w:right w:val="single" w:sz="4" w:space="0" w:color="auto"/>
            </w:tcBorders>
            <w:shd w:val="clear" w:color="auto" w:fill="auto"/>
            <w:vAlign w:val="center"/>
          </w:tcPr>
          <w:p w:rsidR="00183308" w:rsidRPr="00595563" w:rsidRDefault="00183308" w:rsidP="004C1A24">
            <w:pPr>
              <w:pStyle w:val="TableText"/>
              <w:spacing w:line="240" w:lineRule="auto"/>
              <w:rPr>
                <w:rFonts w:cs="Arial"/>
                <w:b/>
                <w:szCs w:val="17"/>
              </w:rPr>
            </w:pPr>
          </w:p>
        </w:tc>
        <w:tc>
          <w:tcPr>
            <w:tcW w:w="142" w:type="dxa"/>
            <w:vMerge/>
            <w:tcBorders>
              <w:left w:val="single" w:sz="4" w:space="0" w:color="auto"/>
              <w:bottom w:val="nil"/>
              <w:right w:val="single" w:sz="4" w:space="0" w:color="auto"/>
            </w:tcBorders>
            <w:shd w:val="clear" w:color="auto" w:fill="auto"/>
            <w:vAlign w:val="center"/>
          </w:tcPr>
          <w:p w:rsidR="00183308" w:rsidRPr="00595563" w:rsidRDefault="00183308" w:rsidP="004C1A24">
            <w:pPr>
              <w:pStyle w:val="TableText"/>
              <w:spacing w:line="240" w:lineRule="auto"/>
              <w:rPr>
                <w:rFonts w:cs="Arial"/>
                <w:b/>
                <w:szCs w:val="17"/>
              </w:rPr>
            </w:pPr>
          </w:p>
        </w:tc>
      </w:tr>
      <w:tr w:rsidR="00183308"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tcBorders>
              <w:top w:val="nil"/>
              <w:left w:val="single" w:sz="4" w:space="0" w:color="auto"/>
              <w:bottom w:val="nil"/>
              <w:right w:val="nil"/>
            </w:tcBorders>
            <w:shd w:val="clear" w:color="auto" w:fill="auto"/>
            <w:vAlign w:val="center"/>
          </w:tcPr>
          <w:p w:rsidR="00183308" w:rsidRPr="00595563" w:rsidRDefault="00183308" w:rsidP="004C1A24">
            <w:pPr>
              <w:pStyle w:val="TableText"/>
              <w:spacing w:line="240" w:lineRule="auto"/>
              <w:rPr>
                <w:rFonts w:cs="Arial"/>
                <w:b/>
                <w:szCs w:val="17"/>
              </w:rPr>
            </w:pPr>
          </w:p>
        </w:tc>
        <w:tc>
          <w:tcPr>
            <w:tcW w:w="5103" w:type="dxa"/>
            <w:gridSpan w:val="5"/>
            <w:tcBorders>
              <w:top w:val="single" w:sz="4" w:space="0" w:color="auto"/>
              <w:left w:val="nil"/>
              <w:bottom w:val="single" w:sz="4" w:space="0" w:color="auto"/>
              <w:right w:val="nil"/>
            </w:tcBorders>
            <w:shd w:val="clear" w:color="auto" w:fill="auto"/>
            <w:vAlign w:val="center"/>
          </w:tcPr>
          <w:p w:rsidR="00183308" w:rsidRPr="00595563" w:rsidRDefault="00183308" w:rsidP="004C1A24">
            <w:pPr>
              <w:pStyle w:val="TableText"/>
              <w:spacing w:line="240" w:lineRule="auto"/>
              <w:rPr>
                <w:rFonts w:cs="Arial"/>
                <w:szCs w:val="17"/>
              </w:rPr>
            </w:pPr>
            <w:r w:rsidRPr="00595563">
              <w:rPr>
                <w:rFonts w:cs="Arial"/>
                <w:b/>
                <w:szCs w:val="17"/>
              </w:rPr>
              <w:t>Mailing address</w:t>
            </w:r>
            <w:r w:rsidRPr="00595563">
              <w:rPr>
                <w:rFonts w:cs="Arial"/>
                <w:szCs w:val="17"/>
              </w:rPr>
              <w:t xml:space="preserve"> (if different from above)</w:t>
            </w:r>
          </w:p>
        </w:tc>
        <w:tc>
          <w:tcPr>
            <w:tcW w:w="142" w:type="dxa"/>
            <w:tcBorders>
              <w:top w:val="nil"/>
              <w:left w:val="nil"/>
              <w:bottom w:val="nil"/>
              <w:right w:val="single" w:sz="4" w:space="0" w:color="auto"/>
            </w:tcBorders>
            <w:shd w:val="clear" w:color="auto" w:fill="auto"/>
            <w:vAlign w:val="center"/>
          </w:tcPr>
          <w:p w:rsidR="00183308" w:rsidRPr="00595563" w:rsidRDefault="00183308" w:rsidP="004C1A24">
            <w:pPr>
              <w:pStyle w:val="TableText"/>
              <w:spacing w:line="240" w:lineRule="auto"/>
              <w:rPr>
                <w:rFonts w:cs="Arial"/>
                <w:b/>
                <w:szCs w:val="17"/>
              </w:rPr>
            </w:pPr>
          </w:p>
        </w:tc>
      </w:tr>
      <w:tr w:rsidR="00183308"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vMerge w:val="restart"/>
            <w:tcBorders>
              <w:top w:val="nil"/>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c>
          <w:tcPr>
            <w:tcW w:w="5103" w:type="dxa"/>
            <w:gridSpan w:val="5"/>
            <w:vMerge w:val="restart"/>
            <w:tcBorders>
              <w:top w:val="single" w:sz="4" w:space="0" w:color="auto"/>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r w:rsidRPr="00595563">
              <w:rPr>
                <w:szCs w:val="17"/>
              </w:rPr>
              <w:fldChar w:fldCharType="begin">
                <w:ffData>
                  <w:name w:val="SCMailingAddress"/>
                  <w:enabled/>
                  <w:calcOnExit w:val="0"/>
                  <w:statusText w:type="text" w:val="Mailing address of support carer"/>
                  <w:textInput>
                    <w:default w:val="&lt;Mailing address of support carer&gt;"/>
                  </w:textInput>
                </w:ffData>
              </w:fldChar>
            </w:r>
            <w:bookmarkStart w:id="12" w:name="SCMailingAddress"/>
            <w:r w:rsidRPr="00595563">
              <w:rPr>
                <w:szCs w:val="17"/>
              </w:rPr>
              <w:instrText xml:space="preserve"> FORMTEXT </w:instrText>
            </w:r>
            <w:r w:rsidRPr="00595563">
              <w:rPr>
                <w:szCs w:val="17"/>
              </w:rPr>
            </w:r>
            <w:r w:rsidRPr="00595563">
              <w:rPr>
                <w:szCs w:val="17"/>
              </w:rPr>
              <w:fldChar w:fldCharType="separate"/>
            </w:r>
            <w:r w:rsidRPr="00595563">
              <w:rPr>
                <w:noProof/>
                <w:szCs w:val="17"/>
              </w:rPr>
              <w:t>&lt;Mailing address of support carer&gt;</w:t>
            </w:r>
            <w:r w:rsidRPr="00595563">
              <w:rPr>
                <w:szCs w:val="17"/>
              </w:rPr>
              <w:fldChar w:fldCharType="end"/>
            </w:r>
            <w:bookmarkEnd w:id="12"/>
          </w:p>
        </w:tc>
        <w:tc>
          <w:tcPr>
            <w:tcW w:w="142" w:type="dxa"/>
            <w:vMerge w:val="restart"/>
            <w:tcBorders>
              <w:top w:val="nil"/>
              <w:left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r>
      <w:tr w:rsidR="00183308"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bookmarkStart w:id="13" w:name="HoursNumbe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bookmarkEnd w:id="13"/>
          </w:p>
        </w:tc>
        <w:tc>
          <w:tcPr>
            <w:tcW w:w="92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bookmarkStart w:id="14" w:name="HalfDay"/>
            <w:r w:rsidRPr="00595563">
              <w:rPr>
                <w:rFonts w:cs="Arial"/>
                <w:szCs w:val="17"/>
              </w:rPr>
              <w:instrText xml:space="preserve"> FORMCHECKBOX </w:instrText>
            </w:r>
            <w:r w:rsidRPr="00595563">
              <w:rPr>
                <w:rFonts w:cs="Arial"/>
                <w:szCs w:val="17"/>
              </w:rPr>
            </w:r>
            <w:r w:rsidRPr="00595563">
              <w:rPr>
                <w:rFonts w:cs="Arial"/>
                <w:szCs w:val="17"/>
              </w:rPr>
              <w:fldChar w:fldCharType="end"/>
            </w:r>
            <w:bookmarkEnd w:id="14"/>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183308" w:rsidRPr="00595563" w:rsidRDefault="00183308"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bookmarkStart w:id="15" w:name="FullDay"/>
            <w:r w:rsidRPr="00595563">
              <w:rPr>
                <w:rFonts w:cs="Arial"/>
                <w:szCs w:val="17"/>
              </w:rPr>
              <w:instrText xml:space="preserve"> FORMCHECKBOX </w:instrText>
            </w:r>
            <w:r w:rsidRPr="00595563">
              <w:rPr>
                <w:rFonts w:cs="Arial"/>
                <w:szCs w:val="17"/>
              </w:rPr>
            </w:r>
            <w:r w:rsidRPr="00595563">
              <w:rPr>
                <w:rFonts w:cs="Arial"/>
                <w:szCs w:val="17"/>
              </w:rPr>
              <w:fldChar w:fldCharType="end"/>
            </w:r>
            <w:bookmarkEnd w:id="15"/>
          </w:p>
        </w:tc>
        <w:tc>
          <w:tcPr>
            <w:tcW w:w="142" w:type="dxa"/>
            <w:tcBorders>
              <w:top w:val="nil"/>
              <w:left w:val="single" w:sz="4" w:space="0" w:color="auto"/>
              <w:bottom w:val="nil"/>
              <w:right w:val="single" w:sz="4" w:space="0" w:color="auto"/>
            </w:tcBorders>
            <w:shd w:val="clear" w:color="auto" w:fill="auto"/>
          </w:tcPr>
          <w:p w:rsidR="00183308" w:rsidRPr="00575BBF" w:rsidRDefault="00183308" w:rsidP="004C1A24">
            <w:pPr>
              <w:pStyle w:val="TableText"/>
              <w:spacing w:line="240" w:lineRule="auto"/>
              <w:rPr>
                <w:rFonts w:cs="Arial"/>
              </w:rPr>
            </w:pPr>
          </w:p>
        </w:tc>
        <w:tc>
          <w:tcPr>
            <w:tcW w:w="142" w:type="dxa"/>
            <w:vMerge/>
            <w:tcBorders>
              <w:left w:val="single" w:sz="4" w:space="0" w:color="auto"/>
              <w:bottom w:val="nil"/>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c>
          <w:tcPr>
            <w:tcW w:w="5103" w:type="dxa"/>
            <w:gridSpan w:val="5"/>
            <w:vMerge/>
            <w:tcBorders>
              <w:left w:val="single" w:sz="4" w:space="0" w:color="auto"/>
              <w:bottom w:val="single" w:sz="4" w:space="0" w:color="auto"/>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c>
          <w:tcPr>
            <w:tcW w:w="142" w:type="dxa"/>
            <w:vMerge/>
            <w:tcBorders>
              <w:left w:val="single" w:sz="4" w:space="0" w:color="auto"/>
              <w:bottom w:val="nil"/>
              <w:right w:val="single" w:sz="4" w:space="0" w:color="auto"/>
            </w:tcBorders>
            <w:shd w:val="clear" w:color="auto" w:fill="auto"/>
          </w:tcPr>
          <w:p w:rsidR="00183308" w:rsidRPr="00595563" w:rsidRDefault="00183308"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C607EC" w:rsidRPr="00595563" w:rsidRDefault="00C607EC"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142" w:type="dxa"/>
            <w:vMerge w:val="restart"/>
            <w:tcBorders>
              <w:top w:val="nil"/>
              <w:left w:val="single" w:sz="4" w:space="0" w:color="auto"/>
              <w:right w:val="nil"/>
            </w:tcBorders>
            <w:shd w:val="clear" w:color="auto" w:fill="auto"/>
            <w:vAlign w:val="center"/>
          </w:tcPr>
          <w:p w:rsidR="00C607EC" w:rsidRPr="00595563" w:rsidRDefault="00C607EC" w:rsidP="004C1A24">
            <w:pPr>
              <w:pStyle w:val="TableText"/>
              <w:spacing w:line="240" w:lineRule="auto"/>
              <w:rPr>
                <w:rFonts w:cs="Arial"/>
                <w:b/>
                <w:szCs w:val="17"/>
              </w:rPr>
            </w:pPr>
          </w:p>
        </w:tc>
        <w:tc>
          <w:tcPr>
            <w:tcW w:w="425" w:type="dxa"/>
            <w:vMerge w:val="restart"/>
            <w:tcBorders>
              <w:top w:val="single" w:sz="4" w:space="0" w:color="auto"/>
              <w:left w:val="nil"/>
              <w:right w:val="nil"/>
            </w:tcBorders>
            <w:shd w:val="clear" w:color="auto" w:fill="auto"/>
            <w:vAlign w:val="center"/>
          </w:tcPr>
          <w:p w:rsidR="00C607EC" w:rsidRPr="00595563" w:rsidRDefault="00C607EC" w:rsidP="004C1A24">
            <w:pPr>
              <w:pStyle w:val="TableText"/>
              <w:spacing w:line="240" w:lineRule="auto"/>
              <w:jc w:val="center"/>
              <w:rPr>
                <w:rFonts w:cs="Arial"/>
                <w:b/>
                <w:szCs w:val="17"/>
              </w:rPr>
            </w:pPr>
            <w:r w:rsidRPr="00595563">
              <w:rPr>
                <w:rFonts w:cs="Arial"/>
                <w:szCs w:val="17"/>
              </w:rPr>
              <w:fldChar w:fldCharType="begin">
                <w:ffData>
                  <w:name w:val="SupportCareProvided"/>
                  <w:enabled/>
                  <w:calcOnExit w:val="0"/>
                  <w:statusText w:type="text" w:val="Previously provided support care"/>
                  <w:checkBox>
                    <w:sizeAuto/>
                    <w:default w:val="0"/>
                  </w:checkBox>
                </w:ffData>
              </w:fldChar>
            </w:r>
            <w:bookmarkStart w:id="16" w:name="SupportCareProvided"/>
            <w:r w:rsidRPr="00595563">
              <w:rPr>
                <w:rFonts w:cs="Arial"/>
                <w:szCs w:val="17"/>
              </w:rPr>
              <w:instrText xml:space="preserve"> FORMCHECKBOX </w:instrText>
            </w:r>
            <w:r w:rsidRPr="00595563">
              <w:rPr>
                <w:rFonts w:cs="Arial"/>
                <w:szCs w:val="17"/>
              </w:rPr>
            </w:r>
            <w:r w:rsidRPr="00595563">
              <w:rPr>
                <w:rFonts w:cs="Arial"/>
                <w:szCs w:val="17"/>
              </w:rPr>
              <w:fldChar w:fldCharType="end"/>
            </w:r>
            <w:bookmarkEnd w:id="16"/>
          </w:p>
        </w:tc>
        <w:tc>
          <w:tcPr>
            <w:tcW w:w="4678" w:type="dxa"/>
            <w:gridSpan w:val="4"/>
            <w:vMerge w:val="restart"/>
            <w:tcBorders>
              <w:top w:val="single" w:sz="4" w:space="0" w:color="auto"/>
              <w:left w:val="nil"/>
              <w:right w:val="nil"/>
            </w:tcBorders>
            <w:shd w:val="clear" w:color="auto" w:fill="auto"/>
            <w:vAlign w:val="center"/>
          </w:tcPr>
          <w:p w:rsidR="00C607EC" w:rsidRPr="00595563" w:rsidRDefault="00C607EC" w:rsidP="004C1A24">
            <w:pPr>
              <w:pStyle w:val="TableText"/>
              <w:spacing w:line="240" w:lineRule="auto"/>
              <w:rPr>
                <w:rFonts w:cs="Arial"/>
                <w:szCs w:val="17"/>
              </w:rPr>
            </w:pPr>
            <w:r w:rsidRPr="00595563">
              <w:rPr>
                <w:rFonts w:cs="Arial"/>
                <w:szCs w:val="17"/>
              </w:rPr>
              <w:t>Tick if you have previously provided support care</w:t>
            </w:r>
          </w:p>
        </w:tc>
        <w:tc>
          <w:tcPr>
            <w:tcW w:w="142" w:type="dxa"/>
            <w:vMerge w:val="restart"/>
            <w:tcBorders>
              <w:top w:val="nil"/>
              <w:left w:val="nil"/>
              <w:right w:val="single" w:sz="4" w:space="0" w:color="auto"/>
            </w:tcBorders>
            <w:shd w:val="clear" w:color="auto" w:fill="auto"/>
            <w:vAlign w:val="center"/>
          </w:tcPr>
          <w:p w:rsidR="00C607EC" w:rsidRPr="00595563" w:rsidRDefault="00C607EC"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nil"/>
              <w:left w:val="single" w:sz="4" w:space="0" w:color="auto"/>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nil"/>
              <w:left w:val="single" w:sz="4" w:space="0" w:color="auto"/>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nil"/>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rsidR="00C607EC" w:rsidRPr="00595563" w:rsidRDefault="00C607EC"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nil"/>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C607EC" w:rsidRPr="00595563" w:rsidRDefault="00C607EC"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142" w:type="dxa"/>
            <w:vMerge/>
            <w:tcBorders>
              <w:left w:val="single" w:sz="4" w:space="0" w:color="auto"/>
              <w:bottom w:val="single" w:sz="4" w:space="0" w:color="auto"/>
              <w:right w:val="nil"/>
            </w:tcBorders>
            <w:shd w:val="clear" w:color="auto" w:fill="auto"/>
            <w:vAlign w:val="center"/>
          </w:tcPr>
          <w:p w:rsidR="00C607EC" w:rsidRPr="00595563" w:rsidRDefault="00C607EC" w:rsidP="004C1A24">
            <w:pPr>
              <w:pStyle w:val="TableText"/>
              <w:spacing w:line="240" w:lineRule="auto"/>
              <w:rPr>
                <w:rFonts w:cs="Arial"/>
                <w:b/>
                <w:szCs w:val="17"/>
              </w:rPr>
            </w:pPr>
          </w:p>
        </w:tc>
        <w:tc>
          <w:tcPr>
            <w:tcW w:w="425" w:type="dxa"/>
            <w:vMerge/>
            <w:tcBorders>
              <w:left w:val="nil"/>
              <w:bottom w:val="single" w:sz="4" w:space="0" w:color="auto"/>
              <w:right w:val="nil"/>
            </w:tcBorders>
            <w:shd w:val="clear" w:color="auto" w:fill="auto"/>
            <w:vAlign w:val="center"/>
          </w:tcPr>
          <w:p w:rsidR="00C607EC" w:rsidRPr="00595563" w:rsidRDefault="00C607EC" w:rsidP="004C1A24">
            <w:pPr>
              <w:pStyle w:val="TableText"/>
              <w:spacing w:line="240" w:lineRule="auto"/>
              <w:jc w:val="center"/>
              <w:rPr>
                <w:rFonts w:cs="Arial"/>
                <w:b/>
                <w:szCs w:val="17"/>
              </w:rPr>
            </w:pPr>
          </w:p>
        </w:tc>
        <w:tc>
          <w:tcPr>
            <w:tcW w:w="4678" w:type="dxa"/>
            <w:gridSpan w:val="4"/>
            <w:vMerge/>
            <w:tcBorders>
              <w:left w:val="nil"/>
              <w:bottom w:val="single" w:sz="4" w:space="0" w:color="auto"/>
              <w:right w:val="nil"/>
            </w:tcBorders>
            <w:shd w:val="clear" w:color="auto" w:fill="auto"/>
            <w:vAlign w:val="center"/>
          </w:tcPr>
          <w:p w:rsidR="00C607EC" w:rsidRPr="00595563" w:rsidRDefault="00C607EC" w:rsidP="004C1A24">
            <w:pPr>
              <w:pStyle w:val="TableText"/>
              <w:spacing w:line="240" w:lineRule="auto"/>
              <w:rPr>
                <w:rFonts w:cs="Arial"/>
                <w:b/>
                <w:szCs w:val="17"/>
              </w:rPr>
            </w:pPr>
          </w:p>
        </w:tc>
        <w:tc>
          <w:tcPr>
            <w:tcW w:w="142" w:type="dxa"/>
            <w:vMerge/>
            <w:tcBorders>
              <w:left w:val="nil"/>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rPr>
                <w:rFonts w:cs="Arial"/>
                <w:b/>
                <w:szCs w:val="17"/>
              </w:rPr>
            </w:pPr>
          </w:p>
        </w:tc>
      </w:tr>
      <w:tr w:rsidR="00935BC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0"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rsidR="00CC0441" w:rsidRPr="00595563" w:rsidRDefault="00CC0441" w:rsidP="004C1A24">
            <w:pPr>
              <w:pStyle w:val="TableText"/>
              <w:spacing w:line="240" w:lineRule="auto"/>
              <w:jc w:val="center"/>
              <w:rPr>
                <w:szCs w:val="17"/>
              </w:rPr>
            </w:pPr>
            <w:r w:rsidRPr="00595563">
              <w:rPr>
                <w:szCs w:val="17"/>
              </w:rPr>
              <w:fldChar w:fldCharType="begin">
                <w:ffData>
                  <w:name w:val="DateService"/>
                  <w:enabled/>
                  <w:calcOnExit w:val="0"/>
                  <w:statusText w:type="text" w:val="Date of service"/>
                  <w:textInput>
                    <w:default w:val="&lt;dd/mm/yy&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&lt;dd/mm/yy&gt;</w:t>
            </w:r>
            <w:r w:rsidRPr="00595563">
              <w:rPr>
                <w:szCs w:val="17"/>
              </w:rPr>
              <w:fldChar w:fldCharType="end"/>
            </w:r>
          </w:p>
        </w:tc>
        <w:tc>
          <w:tcPr>
            <w:tcW w:w="1701"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rsidR="00CC0441" w:rsidRPr="00595563" w:rsidRDefault="00CC0441" w:rsidP="004C1A24">
            <w:pPr>
              <w:pStyle w:val="TableText"/>
              <w:spacing w:line="240" w:lineRule="auto"/>
              <w:jc w:val="center"/>
              <w:rPr>
                <w:szCs w:val="17"/>
              </w:rPr>
            </w:pPr>
            <w:r w:rsidRPr="00595563">
              <w:rPr>
                <w:szCs w:val="17"/>
              </w:rPr>
              <w:fldChar w:fldCharType="begin">
                <w:ffData>
                  <w:name w:val="HoursNumber"/>
                  <w:enabled/>
                  <w:calcOnExit w:val="0"/>
                  <w:statusText w:type="text" w:val="Number of hours if applicable"/>
                  <w:textInput>
                    <w:default w:val="&lt;No. of hours&gt;"/>
                  </w:textInput>
                </w:ffData>
              </w:fldChar>
            </w:r>
            <w:r w:rsidRPr="00595563">
              <w:rPr>
                <w:szCs w:val="17"/>
              </w:rPr>
              <w:instrText xml:space="preserve"> FORMTEXT </w:instrText>
            </w:r>
            <w:r w:rsidRPr="00595563">
              <w:rPr>
                <w:szCs w:val="17"/>
              </w:rPr>
            </w:r>
            <w:r w:rsidRPr="00595563">
              <w:rPr>
                <w:szCs w:val="17"/>
              </w:rPr>
              <w:fldChar w:fldCharType="separate"/>
            </w:r>
            <w:r w:rsidRPr="00595563">
              <w:rPr>
                <w:szCs w:val="17"/>
              </w:rPr>
              <w:t>&lt;No. of hours&gt;</w:t>
            </w:r>
            <w:r w:rsidRPr="00595563">
              <w:rPr>
                <w:szCs w:val="17"/>
              </w:rPr>
              <w:fldChar w:fldCharType="end"/>
            </w:r>
          </w:p>
        </w:tc>
        <w:tc>
          <w:tcPr>
            <w:tcW w:w="92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vAlign w:val="center"/>
          </w:tcPr>
          <w:p w:rsidR="00CC0441" w:rsidRPr="00595563" w:rsidRDefault="00CC0441" w:rsidP="004C1A24">
            <w:pPr>
              <w:pStyle w:val="TableText"/>
              <w:spacing w:line="240" w:lineRule="auto"/>
              <w:jc w:val="center"/>
              <w:rPr>
                <w:rFonts w:cs="Arial"/>
                <w:szCs w:val="17"/>
              </w:rPr>
            </w:pPr>
            <w:r w:rsidRPr="00595563">
              <w:rPr>
                <w:rFonts w:cs="Arial"/>
                <w:szCs w:val="17"/>
              </w:rPr>
              <w:fldChar w:fldCharType="begin">
                <w:ffData>
                  <w:name w:val="Half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922"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vAlign w:val="center"/>
          </w:tcPr>
          <w:p w:rsidR="00CC0441" w:rsidRPr="00595563" w:rsidRDefault="00CC0441" w:rsidP="004C1A24">
            <w:pPr>
              <w:pStyle w:val="TableText"/>
              <w:spacing w:line="240" w:lineRule="auto"/>
              <w:jc w:val="center"/>
              <w:rPr>
                <w:rFonts w:cs="Arial"/>
                <w:szCs w:val="17"/>
              </w:rPr>
            </w:pPr>
            <w:r w:rsidRPr="00595563">
              <w:rPr>
                <w:rFonts w:cs="Arial"/>
                <w:szCs w:val="17"/>
              </w:rPr>
              <w:fldChar w:fldCharType="begin">
                <w:ffData>
                  <w:name w:val="FullDay"/>
                  <w:enabled/>
                  <w:calcOnExit w:val="0"/>
                  <w:checkBox>
                    <w:sizeAuto/>
                    <w:default w:val="0"/>
                  </w:checkBox>
                </w:ffData>
              </w:fldChar>
            </w:r>
            <w:r w:rsidRPr="00595563">
              <w:rPr>
                <w:rFonts w:cs="Arial"/>
                <w:szCs w:val="17"/>
              </w:rPr>
              <w:instrText xml:space="preserve"> FORMCHECKBOX </w:instrText>
            </w:r>
            <w:r w:rsidRPr="00595563">
              <w:rPr>
                <w:rFonts w:cs="Arial"/>
                <w:szCs w:val="17"/>
              </w:rPr>
            </w:r>
            <w:r w:rsidRPr="00595563">
              <w:rPr>
                <w:rFonts w:cs="Arial"/>
                <w:szCs w:val="17"/>
              </w:rPr>
              <w:fldChar w:fldCharType="end"/>
            </w:r>
          </w:p>
        </w:tc>
        <w:tc>
          <w:tcPr>
            <w:tcW w:w="142" w:type="dxa"/>
            <w:tcBorders>
              <w:top w:val="nil"/>
              <w:left w:val="single" w:sz="4" w:space="0" w:color="auto"/>
              <w:bottom w:val="nil"/>
              <w:right w:val="nil"/>
            </w:tcBorders>
            <w:shd w:val="clear" w:color="auto" w:fill="auto"/>
          </w:tcPr>
          <w:p w:rsidR="00CC0441" w:rsidRPr="00575BBF" w:rsidRDefault="00CC0441" w:rsidP="004C1A24">
            <w:pPr>
              <w:pStyle w:val="TableText"/>
              <w:spacing w:line="240" w:lineRule="auto"/>
              <w:rPr>
                <w:rFonts w:cs="Arial"/>
              </w:rPr>
            </w:pPr>
          </w:p>
        </w:tc>
        <w:tc>
          <w:tcPr>
            <w:tcW w:w="5387" w:type="dxa"/>
            <w:gridSpan w:val="7"/>
            <w:tcBorders>
              <w:top w:val="single" w:sz="4" w:space="0" w:color="auto"/>
              <w:left w:val="nil"/>
              <w:bottom w:val="single" w:sz="4" w:space="0" w:color="auto"/>
              <w:right w:val="nil"/>
            </w:tcBorders>
            <w:shd w:val="clear" w:color="auto" w:fill="auto"/>
            <w:vAlign w:val="center"/>
          </w:tcPr>
          <w:p w:rsidR="00CC0441" w:rsidRPr="00595563" w:rsidRDefault="001D7408" w:rsidP="004C1A24">
            <w:pPr>
              <w:pStyle w:val="TableText"/>
              <w:spacing w:line="240" w:lineRule="auto"/>
              <w:ind w:left="-57"/>
              <w:rPr>
                <w:szCs w:val="17"/>
              </w:rPr>
            </w:pPr>
            <w:r w:rsidRPr="00595563">
              <w:rPr>
                <w:rFonts w:cs="Arial"/>
                <w:b/>
                <w:szCs w:val="17"/>
              </w:rPr>
              <w:t>Daily rates</w:t>
            </w:r>
            <w:r w:rsidRPr="00595563">
              <w:rPr>
                <w:szCs w:val="17"/>
              </w:rPr>
              <w:t>(all rates are GST exclusive)</w:t>
            </w: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1"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rPr>
                <w:rFonts w:cs="Arial"/>
                <w:szCs w:val="17"/>
              </w:rPr>
            </w:pPr>
            <w:r w:rsidRPr="00595563">
              <w:rPr>
                <w:rFonts w:cs="Arial"/>
                <w:szCs w:val="17"/>
              </w:rPr>
              <w:t>Total days claimed</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TotalDaysClaimed"/>
                  <w:enabled/>
                  <w:calcOnExit w:val="0"/>
                  <w:statusText w:type="text" w:val="Total number of days claimed"/>
                  <w:textInput>
                    <w:default w:val="&lt;No. of days&gt;"/>
                  </w:textInput>
                </w:ffData>
              </w:fldChar>
            </w:r>
            <w:bookmarkStart w:id="17" w:name="TotalDaysClaimed"/>
            <w:r w:rsidRPr="00595563">
              <w:rPr>
                <w:szCs w:val="17"/>
              </w:rPr>
              <w:instrText xml:space="preserve"> FORMTEXT </w:instrText>
            </w:r>
            <w:r w:rsidRPr="00595563">
              <w:rPr>
                <w:szCs w:val="17"/>
              </w:rPr>
            </w:r>
            <w:r w:rsidRPr="00595563">
              <w:rPr>
                <w:szCs w:val="17"/>
              </w:rPr>
              <w:fldChar w:fldCharType="separate"/>
            </w:r>
            <w:r w:rsidRPr="00595563">
              <w:rPr>
                <w:szCs w:val="17"/>
              </w:rPr>
              <w:t>&lt;No. of days&gt;</w:t>
            </w:r>
            <w:r w:rsidRPr="00595563">
              <w:rPr>
                <w:szCs w:val="17"/>
              </w:rPr>
              <w:fldChar w:fldCharType="end"/>
            </w:r>
            <w:bookmarkEnd w:id="17"/>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val="restart"/>
            <w:tcBorders>
              <w:top w:val="single" w:sz="4" w:space="0" w:color="auto"/>
              <w:left w:val="single" w:sz="4" w:space="0" w:color="auto"/>
              <w:right w:val="single" w:sz="4" w:space="0" w:color="auto"/>
            </w:tcBorders>
            <w:shd w:val="clear" w:color="auto" w:fill="auto"/>
          </w:tcPr>
          <w:p w:rsidR="00C607EC" w:rsidRPr="00595563" w:rsidRDefault="00895E5A" w:rsidP="004C1A24">
            <w:pPr>
              <w:pStyle w:val="TableText"/>
              <w:spacing w:line="240" w:lineRule="auto"/>
              <w:rPr>
                <w:rFonts w:cs="Arial"/>
                <w:b/>
                <w:szCs w:val="17"/>
              </w:rPr>
            </w:pPr>
            <w:r w:rsidRPr="00595563">
              <w:rPr>
                <w:szCs w:val="17"/>
              </w:rPr>
              <w:fldChar w:fldCharType="begin">
                <w:ffData>
                  <w:name w:val="DailyRates"/>
                  <w:enabled/>
                  <w:calcOnExit w:val="0"/>
                  <w:statusText w:type="text" w:val="Daily rates (GST exclusive)"/>
                  <w:textInput>
                    <w:default w:val="&lt;Daily rates&gt;"/>
                  </w:textInput>
                </w:ffData>
              </w:fldChar>
            </w:r>
            <w:bookmarkStart w:id="18" w:name="DailyRates"/>
            <w:r w:rsidRPr="00595563">
              <w:rPr>
                <w:szCs w:val="17"/>
              </w:rPr>
              <w:instrText xml:space="preserve"> FORMTEXT </w:instrText>
            </w:r>
            <w:r w:rsidRPr="00595563">
              <w:rPr>
                <w:szCs w:val="17"/>
              </w:rPr>
            </w:r>
            <w:r w:rsidRPr="00595563">
              <w:rPr>
                <w:szCs w:val="17"/>
              </w:rPr>
              <w:fldChar w:fldCharType="separate"/>
            </w:r>
            <w:r w:rsidRPr="00595563">
              <w:rPr>
                <w:noProof/>
                <w:szCs w:val="17"/>
              </w:rPr>
              <w:t>&lt;Daily rates&gt;</w:t>
            </w:r>
            <w:r w:rsidRPr="00595563">
              <w:rPr>
                <w:szCs w:val="17"/>
              </w:rPr>
              <w:fldChar w:fldCharType="end"/>
            </w:r>
            <w:bookmarkEnd w:id="18"/>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1"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rPr>
                <w:rFonts w:cs="Arial"/>
                <w:szCs w:val="17"/>
              </w:rPr>
            </w:pPr>
            <w:r w:rsidRPr="00595563">
              <w:rPr>
                <w:rFonts w:cs="Arial"/>
                <w:szCs w:val="17"/>
              </w:rPr>
              <w:t>Daily rate</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szCs w:val="17"/>
              </w:rPr>
              <w:fldChar w:fldCharType="begin">
                <w:ffData>
                  <w:name w:val="DailyRate"/>
                  <w:enabled/>
                  <w:calcOnExit w:val="0"/>
                  <w:statusText w:type="text" w:val="Daily rate"/>
                  <w:textInput>
                    <w:default w:val="&lt;Daily rate&gt;"/>
                  </w:textInput>
                </w:ffData>
              </w:fldChar>
            </w:r>
            <w:bookmarkStart w:id="19" w:name="DailyRate"/>
            <w:r w:rsidRPr="00595563">
              <w:rPr>
                <w:szCs w:val="17"/>
              </w:rPr>
              <w:instrText xml:space="preserve"> FORMTEXT </w:instrText>
            </w:r>
            <w:r w:rsidRPr="00595563">
              <w:rPr>
                <w:szCs w:val="17"/>
              </w:rPr>
            </w:r>
            <w:r w:rsidRPr="00595563">
              <w:rPr>
                <w:szCs w:val="17"/>
              </w:rPr>
              <w:fldChar w:fldCharType="separate"/>
            </w:r>
            <w:r w:rsidRPr="00595563">
              <w:rPr>
                <w:szCs w:val="17"/>
              </w:rPr>
              <w:t>&lt;Daily rate&gt;</w:t>
            </w:r>
            <w:r w:rsidRPr="00595563">
              <w:rPr>
                <w:szCs w:val="17"/>
              </w:rPr>
              <w:fldChar w:fldCharType="end"/>
            </w:r>
            <w:bookmarkEnd w:id="19"/>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tcBorders>
              <w:left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left w:val="single" w:sz="4" w:space="0" w:color="auto"/>
              <w:bottom w:val="single" w:sz="4" w:space="0" w:color="auto"/>
              <w:right w:val="single" w:sz="4" w:space="0" w:color="auto"/>
            </w:tcBorders>
            <w:shd w:val="clear" w:color="auto" w:fill="auto"/>
            <w:vAlign w:val="center"/>
          </w:tcPr>
          <w:p w:rsidR="00C607EC" w:rsidRPr="00595563" w:rsidRDefault="00C607EC" w:rsidP="00935BCC">
            <w:pPr>
              <w:pStyle w:val="TableText"/>
              <w:spacing w:line="240" w:lineRule="auto"/>
              <w:rPr>
                <w:szCs w:val="17"/>
              </w:rPr>
            </w:pPr>
            <w:r w:rsidRPr="00595563">
              <w:rPr>
                <w:szCs w:val="17"/>
              </w:rPr>
              <w:t>If the support carer is registered for GST,</w:t>
            </w:r>
            <w:r w:rsidR="00935BCC">
              <w:rPr>
                <w:szCs w:val="17"/>
              </w:rPr>
              <w:br/>
            </w:r>
            <w:r w:rsidRPr="00595563">
              <w:rPr>
                <w:szCs w:val="17"/>
              </w:rPr>
              <w:t>then a tax invoice must be attached to this claim form.</w:t>
            </w:r>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tcBorders>
              <w:left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1" w:type="dxa"/>
            <w:gridSpan w:val="2"/>
            <w:tcBorders>
              <w:left w:val="single" w:sz="4" w:space="0" w:color="auto"/>
              <w:bottom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szCs w:val="17"/>
              </w:rPr>
            </w:pPr>
            <w:r w:rsidRPr="00595563">
              <w:rPr>
                <w:rFonts w:cs="Arial"/>
                <w:szCs w:val="17"/>
              </w:rPr>
              <w:t>GST – if any – (tax invoice attached)</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jc w:val="center"/>
              <w:rPr>
                <w:szCs w:val="17"/>
              </w:rPr>
            </w:pPr>
            <w:r w:rsidRPr="00595563">
              <w:rPr>
                <w:rFonts w:cs="Arial"/>
                <w:szCs w:val="17"/>
              </w:rPr>
              <w:fldChar w:fldCharType="begin">
                <w:ffData>
                  <w:name w:val="GSTInvoiceAttached"/>
                  <w:enabled/>
                  <w:calcOnExit w:val="0"/>
                  <w:statusText w:type="text" w:val="GST invoice attached"/>
                  <w:checkBox>
                    <w:sizeAuto/>
                    <w:default w:val="0"/>
                  </w:checkBox>
                </w:ffData>
              </w:fldChar>
            </w:r>
            <w:bookmarkStart w:id="20" w:name="GSTInvoiceAttached"/>
            <w:r w:rsidRPr="00595563">
              <w:rPr>
                <w:rFonts w:cs="Arial"/>
                <w:szCs w:val="17"/>
              </w:rPr>
              <w:instrText xml:space="preserve"> FORMCHECKBOX </w:instrText>
            </w:r>
            <w:r w:rsidRPr="00595563">
              <w:rPr>
                <w:rFonts w:cs="Arial"/>
                <w:szCs w:val="17"/>
              </w:rPr>
            </w:r>
            <w:r w:rsidRPr="00595563">
              <w:rPr>
                <w:rFonts w:cs="Arial"/>
                <w:szCs w:val="17"/>
              </w:rPr>
              <w:fldChar w:fldCharType="end"/>
            </w:r>
            <w:bookmarkEnd w:id="20"/>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tcBorders>
              <w:left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1" w:type="dxa"/>
            <w:gridSpan w:val="2"/>
            <w:tcBorders>
              <w:left w:val="single" w:sz="4" w:space="0" w:color="auto"/>
              <w:bottom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szCs w:val="17"/>
              </w:rPr>
            </w:pPr>
            <w:r w:rsidRPr="00595563">
              <w:rPr>
                <w:rFonts w:cs="Arial"/>
                <w:szCs w:val="17"/>
              </w:rPr>
              <w:t>Total claimed (days x rate)</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4C1A24">
            <w:pPr>
              <w:pStyle w:val="TableText"/>
              <w:spacing w:line="240" w:lineRule="auto"/>
              <w:rPr>
                <w:szCs w:val="17"/>
              </w:rPr>
            </w:pPr>
            <w:r w:rsidRPr="00595563">
              <w:rPr>
                <w:szCs w:val="17"/>
              </w:rPr>
              <w:t>$</w:t>
            </w:r>
            <w:r w:rsidRPr="00595563">
              <w:rPr>
                <w:szCs w:val="17"/>
              </w:rPr>
              <w:fldChar w:fldCharType="begin">
                <w:ffData>
                  <w:name w:val="TotalClaimed"/>
                  <w:enabled/>
                  <w:calcOnExit w:val="0"/>
                  <w:statusText w:type="text" w:val="Total claimed (days x rate)"/>
                  <w:textInput>
                    <w:default w:val="&lt;Total claim&gt;"/>
                  </w:textInput>
                </w:ffData>
              </w:fldChar>
            </w:r>
            <w:bookmarkStart w:id="21" w:name="TotalClaimed"/>
            <w:r w:rsidRPr="00595563">
              <w:rPr>
                <w:szCs w:val="17"/>
              </w:rPr>
              <w:instrText xml:space="preserve"> FORMTEXT </w:instrText>
            </w:r>
            <w:r w:rsidRPr="00595563">
              <w:rPr>
                <w:szCs w:val="17"/>
              </w:rPr>
            </w:r>
            <w:r w:rsidRPr="00595563">
              <w:rPr>
                <w:szCs w:val="17"/>
              </w:rPr>
              <w:fldChar w:fldCharType="separate"/>
            </w:r>
            <w:r w:rsidRPr="00595563">
              <w:rPr>
                <w:noProof/>
                <w:szCs w:val="17"/>
              </w:rPr>
              <w:t>&lt;Total claim&gt;</w:t>
            </w:r>
            <w:r w:rsidRPr="00595563">
              <w:rPr>
                <w:szCs w:val="17"/>
              </w:rPr>
              <w:fldChar w:fldCharType="end"/>
            </w:r>
            <w:bookmarkEnd w:id="21"/>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tcBorders>
              <w:left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b/>
                <w:szCs w:val="17"/>
              </w:rPr>
            </w:pPr>
          </w:p>
        </w:tc>
      </w:tr>
      <w:tr w:rsidR="00C607EC"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1" w:type="dxa"/>
            <w:gridSpan w:val="2"/>
            <w:tcBorders>
              <w:left w:val="single" w:sz="4" w:space="0" w:color="auto"/>
              <w:bottom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szCs w:val="17"/>
              </w:rPr>
            </w:pPr>
            <w:r w:rsidRPr="00595563">
              <w:rPr>
                <w:rFonts w:cs="Arial"/>
                <w:szCs w:val="17"/>
              </w:rPr>
              <w:t>Amount already paid to support carer</w:t>
            </w:r>
            <w:r w:rsidRPr="00595563">
              <w:rPr>
                <w:rFonts w:cs="Arial"/>
                <w:szCs w:val="17"/>
                <w:vertAlign w:val="superscript"/>
              </w:rPr>
              <w:t>#</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C607EC" w:rsidRPr="00595563" w:rsidRDefault="00C607EC" w:rsidP="00935BCC">
            <w:pPr>
              <w:pStyle w:val="TableText"/>
              <w:spacing w:line="240" w:lineRule="auto"/>
              <w:rPr>
                <w:szCs w:val="17"/>
              </w:rPr>
            </w:pPr>
            <w:r w:rsidRPr="00595563">
              <w:rPr>
                <w:szCs w:val="17"/>
              </w:rPr>
              <w:t>$</w:t>
            </w:r>
            <w:r w:rsidR="00935BCC">
              <w:rPr>
                <w:szCs w:val="17"/>
              </w:rPr>
              <w:fldChar w:fldCharType="begin">
                <w:ffData>
                  <w:name w:val="AmountPdSupportCarer"/>
                  <w:enabled/>
                  <w:calcOnExit w:val="0"/>
                  <w:statusText w:type="text" w:val="Amount already paid to support carer"/>
                  <w:textInput>
                    <w:default w:val="&lt;Amount paid&gt;"/>
                  </w:textInput>
                </w:ffData>
              </w:fldChar>
            </w:r>
            <w:bookmarkStart w:id="22" w:name="AmountPdSupportCarer"/>
            <w:r w:rsidR="00935BCC">
              <w:rPr>
                <w:szCs w:val="17"/>
              </w:rPr>
              <w:instrText xml:space="preserve"> FORMTEXT </w:instrText>
            </w:r>
            <w:r w:rsidR="00935BCC">
              <w:rPr>
                <w:szCs w:val="17"/>
              </w:rPr>
            </w:r>
            <w:r w:rsidR="00935BCC">
              <w:rPr>
                <w:szCs w:val="17"/>
              </w:rPr>
              <w:fldChar w:fldCharType="separate"/>
            </w:r>
            <w:r w:rsidR="00935BCC">
              <w:rPr>
                <w:noProof/>
                <w:szCs w:val="17"/>
              </w:rPr>
              <w:t>&lt;Amount paid&gt;</w:t>
            </w:r>
            <w:r w:rsidR="00935BCC">
              <w:rPr>
                <w:szCs w:val="17"/>
              </w:rPr>
              <w:fldChar w:fldCharType="end"/>
            </w:r>
            <w:bookmarkEnd w:id="22"/>
          </w:p>
        </w:tc>
        <w:tc>
          <w:tcPr>
            <w:tcW w:w="142" w:type="dxa"/>
            <w:tcBorders>
              <w:top w:val="nil"/>
              <w:left w:val="single" w:sz="4" w:space="0" w:color="auto"/>
              <w:bottom w:val="nil"/>
              <w:right w:val="single" w:sz="4" w:space="0" w:color="auto"/>
            </w:tcBorders>
            <w:shd w:val="clear" w:color="auto" w:fill="auto"/>
          </w:tcPr>
          <w:p w:rsidR="00C607EC" w:rsidRPr="00575BBF" w:rsidRDefault="00C607EC" w:rsidP="004C1A24">
            <w:pPr>
              <w:pStyle w:val="TableText"/>
              <w:spacing w:line="240" w:lineRule="auto"/>
              <w:rPr>
                <w:rFonts w:cs="Arial"/>
              </w:rPr>
            </w:pPr>
          </w:p>
        </w:tc>
        <w:tc>
          <w:tcPr>
            <w:tcW w:w="5387" w:type="dxa"/>
            <w:gridSpan w:val="7"/>
            <w:vMerge/>
            <w:tcBorders>
              <w:left w:val="single" w:sz="4" w:space="0" w:color="auto"/>
              <w:bottom w:val="single" w:sz="4" w:space="0" w:color="auto"/>
              <w:right w:val="single" w:sz="4" w:space="0" w:color="auto"/>
            </w:tcBorders>
            <w:shd w:val="clear" w:color="auto" w:fill="auto"/>
          </w:tcPr>
          <w:p w:rsidR="00C607EC" w:rsidRPr="00595563" w:rsidRDefault="00C607EC" w:rsidP="004C1A24">
            <w:pPr>
              <w:pStyle w:val="TableText"/>
              <w:spacing w:line="240" w:lineRule="auto"/>
              <w:rPr>
                <w:rFonts w:cs="Arial"/>
                <w:b/>
                <w:szCs w:val="17"/>
              </w:rPr>
            </w:pPr>
          </w:p>
        </w:tc>
      </w:tr>
      <w:tr w:rsidR="00A57B1B" w:rsidRPr="00575BBF" w:rsidTr="00DC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4" w:type="dxa"/>
            <w:gridSpan w:val="4"/>
            <w:tcBorders>
              <w:left w:val="nil"/>
              <w:bottom w:val="nil"/>
              <w:right w:val="nil"/>
            </w:tcBorders>
            <w:shd w:val="clear" w:color="auto" w:fill="auto"/>
          </w:tcPr>
          <w:p w:rsidR="00A57B1B" w:rsidRDefault="00480519" w:rsidP="004C1A24">
            <w:pPr>
              <w:pStyle w:val="Note"/>
              <w:spacing w:line="240" w:lineRule="auto"/>
            </w:pPr>
            <w:r>
              <w:t>*</w:t>
            </w:r>
            <w:r>
              <w:tab/>
              <w:t>Half day is 4 up to 8 hours care.</w:t>
            </w:r>
          </w:p>
          <w:p w:rsidR="00480519" w:rsidRPr="00480519" w:rsidRDefault="00480519" w:rsidP="004C1A24">
            <w:pPr>
              <w:pStyle w:val="Note"/>
              <w:spacing w:line="240" w:lineRule="auto"/>
            </w:pPr>
            <w:r>
              <w:rPr>
                <w:vertAlign w:val="superscript"/>
              </w:rPr>
              <w:t>+</w:t>
            </w:r>
            <w:r>
              <w:tab/>
              <w:t>Full day is over 8 up to 24 hours care.</w:t>
            </w:r>
          </w:p>
        </w:tc>
        <w:tc>
          <w:tcPr>
            <w:tcW w:w="142" w:type="dxa"/>
            <w:tcBorders>
              <w:top w:val="nil"/>
              <w:left w:val="nil"/>
              <w:bottom w:val="nil"/>
              <w:right w:val="nil"/>
            </w:tcBorders>
            <w:shd w:val="clear" w:color="auto" w:fill="auto"/>
          </w:tcPr>
          <w:p w:rsidR="00A57B1B" w:rsidRPr="00575BBF" w:rsidRDefault="00A57B1B" w:rsidP="004C1A24">
            <w:pPr>
              <w:pStyle w:val="TableText"/>
              <w:spacing w:line="240" w:lineRule="auto"/>
              <w:rPr>
                <w:rFonts w:cs="Arial"/>
              </w:rPr>
            </w:pPr>
          </w:p>
        </w:tc>
        <w:tc>
          <w:tcPr>
            <w:tcW w:w="5387" w:type="dxa"/>
            <w:gridSpan w:val="7"/>
            <w:tcBorders>
              <w:top w:val="single" w:sz="4" w:space="0" w:color="auto"/>
              <w:left w:val="nil"/>
              <w:bottom w:val="nil"/>
              <w:right w:val="nil"/>
            </w:tcBorders>
            <w:shd w:val="clear" w:color="auto" w:fill="auto"/>
          </w:tcPr>
          <w:p w:rsidR="00A57B1B" w:rsidRPr="00595563" w:rsidRDefault="00A57B1B" w:rsidP="004C1A24">
            <w:pPr>
              <w:pStyle w:val="TableText"/>
              <w:spacing w:line="240" w:lineRule="auto"/>
              <w:rPr>
                <w:rFonts w:cs="Arial"/>
                <w:b/>
                <w:szCs w:val="17"/>
              </w:rPr>
            </w:pPr>
          </w:p>
        </w:tc>
      </w:tr>
    </w:tbl>
    <w:p w:rsidR="00935BCC" w:rsidRPr="00297047" w:rsidRDefault="0054131F" w:rsidP="00297047">
      <w:pPr>
        <w:spacing w:before="240" w:after="60"/>
        <w:rPr>
          <w:b/>
        </w:rPr>
      </w:pPr>
      <w:r w:rsidRPr="00297047">
        <w:rPr>
          <w:b/>
        </w:rPr>
        <w:t xml:space="preserve">At the completion of service, complete either box 1 </w:t>
      </w:r>
      <w:r w:rsidRPr="00297047">
        <w:rPr>
          <w:b/>
          <w:u w:val="single"/>
        </w:rPr>
        <w:t>or</w:t>
      </w:r>
      <w:r w:rsidR="00297047">
        <w:rPr>
          <w:b/>
        </w:rPr>
        <w:t xml:space="preserve"> 2</w:t>
      </w:r>
    </w:p>
    <w:tbl>
      <w:tblPr>
        <w:tblStyle w:val="TableGrid"/>
        <w:tblW w:w="10773" w:type="dxa"/>
        <w:tblInd w:w="57" w:type="dxa"/>
        <w:tblLayout w:type="fixed"/>
        <w:tblCellMar>
          <w:left w:w="57" w:type="dxa"/>
          <w:right w:w="57" w:type="dxa"/>
        </w:tblCellMar>
        <w:tblLook w:val="04A0" w:firstRow="1" w:lastRow="0" w:firstColumn="1" w:lastColumn="0" w:noHBand="0" w:noVBand="1"/>
      </w:tblPr>
      <w:tblGrid>
        <w:gridCol w:w="567"/>
        <w:gridCol w:w="1701"/>
        <w:gridCol w:w="2835"/>
        <w:gridCol w:w="142"/>
        <w:gridCol w:w="142"/>
        <w:gridCol w:w="567"/>
        <w:gridCol w:w="1701"/>
        <w:gridCol w:w="3118"/>
      </w:tblGrid>
      <w:tr w:rsidR="00202E34" w:rsidTr="00202E34">
        <w:trPr>
          <w:cantSplit/>
        </w:trPr>
        <w:tc>
          <w:tcPr>
            <w:tcW w:w="5103" w:type="dxa"/>
            <w:gridSpan w:val="3"/>
            <w:tcBorders>
              <w:bottom w:val="nil"/>
              <w:right w:val="nil"/>
            </w:tcBorders>
            <w:shd w:val="clear" w:color="auto" w:fill="000000" w:themeFill="text1"/>
          </w:tcPr>
          <w:p w:rsidR="00202E34" w:rsidRPr="00297047" w:rsidRDefault="00202E34" w:rsidP="00297047">
            <w:pPr>
              <w:pStyle w:val="TableText"/>
              <w:ind w:left="198" w:hanging="198"/>
              <w:rPr>
                <w:b/>
              </w:rPr>
            </w:pPr>
            <w:r>
              <w:rPr>
                <w:b/>
              </w:rPr>
              <w:t>1</w:t>
            </w:r>
            <w:r>
              <w:rPr>
                <w:b/>
              </w:rPr>
              <w:tab/>
              <w:t>Payment direct to support carer</w:t>
            </w:r>
          </w:p>
        </w:tc>
        <w:tc>
          <w:tcPr>
            <w:tcW w:w="142" w:type="dxa"/>
            <w:tcBorders>
              <w:top w:val="nil"/>
              <w:left w:val="nil"/>
              <w:bottom w:val="nil"/>
              <w:right w:val="single" w:sz="18" w:space="0" w:color="auto"/>
            </w:tcBorders>
            <w:shd w:val="clear" w:color="auto" w:fill="auto"/>
          </w:tcPr>
          <w:p w:rsidR="00202E34" w:rsidRPr="00297047" w:rsidRDefault="00202E34" w:rsidP="00297047">
            <w:pPr>
              <w:pStyle w:val="TableText"/>
              <w:spacing w:line="240" w:lineRule="auto"/>
              <w:ind w:left="198" w:hanging="198"/>
              <w:rPr>
                <w:b/>
              </w:rPr>
            </w:pPr>
          </w:p>
        </w:tc>
        <w:tc>
          <w:tcPr>
            <w:tcW w:w="142" w:type="dxa"/>
            <w:tcBorders>
              <w:top w:val="nil"/>
              <w:left w:val="single" w:sz="18" w:space="0" w:color="auto"/>
              <w:bottom w:val="nil"/>
            </w:tcBorders>
          </w:tcPr>
          <w:p w:rsidR="00202E34" w:rsidRDefault="00202E34" w:rsidP="00297047">
            <w:pPr>
              <w:pStyle w:val="TableText"/>
              <w:spacing w:line="240" w:lineRule="auto"/>
            </w:pPr>
          </w:p>
        </w:tc>
        <w:tc>
          <w:tcPr>
            <w:tcW w:w="5386" w:type="dxa"/>
            <w:gridSpan w:val="3"/>
            <w:tcBorders>
              <w:bottom w:val="single" w:sz="4" w:space="0" w:color="auto"/>
            </w:tcBorders>
            <w:shd w:val="clear" w:color="auto" w:fill="000000" w:themeFill="text1"/>
          </w:tcPr>
          <w:p w:rsidR="00202E34" w:rsidRPr="00297047" w:rsidRDefault="00202E34" w:rsidP="00297047">
            <w:pPr>
              <w:pStyle w:val="TableText"/>
              <w:spacing w:line="240" w:lineRule="auto"/>
              <w:ind w:left="198" w:hanging="198"/>
              <w:rPr>
                <w:b/>
              </w:rPr>
            </w:pPr>
            <w:r>
              <w:rPr>
                <w:b/>
              </w:rPr>
              <w:t>2</w:t>
            </w:r>
            <w:r>
              <w:rPr>
                <w:b/>
              </w:rPr>
              <w:tab/>
              <w:t>Reimburse the full-time carer</w:t>
            </w:r>
          </w:p>
        </w:tc>
      </w:tr>
      <w:tr w:rsidR="00202E34" w:rsidTr="000D7679">
        <w:trPr>
          <w:cantSplit/>
        </w:trPr>
        <w:tc>
          <w:tcPr>
            <w:tcW w:w="5103" w:type="dxa"/>
            <w:gridSpan w:val="3"/>
            <w:tcBorders>
              <w:top w:val="nil"/>
              <w:left w:val="nil"/>
              <w:bottom w:val="nil"/>
              <w:right w:val="nil"/>
            </w:tcBorders>
          </w:tcPr>
          <w:p w:rsidR="00202E34" w:rsidRDefault="00202E34" w:rsidP="007510E8">
            <w:pPr>
              <w:pStyle w:val="TableText"/>
              <w:spacing w:before="120"/>
            </w:pPr>
            <w:r>
              <w:t>I confirm that this information is a true and correct record of the services provided.</w:t>
            </w:r>
          </w:p>
        </w:tc>
        <w:tc>
          <w:tcPr>
            <w:tcW w:w="142" w:type="dxa"/>
            <w:tcBorders>
              <w:top w:val="nil"/>
              <w:left w:val="nil"/>
              <w:bottom w:val="nil"/>
              <w:right w:val="single" w:sz="18" w:space="0" w:color="auto"/>
            </w:tcBorders>
          </w:tcPr>
          <w:p w:rsidR="00202E34" w:rsidRDefault="00202E34" w:rsidP="007510E8">
            <w:pPr>
              <w:pStyle w:val="TableText"/>
              <w:spacing w:before="120" w:line="240" w:lineRule="auto"/>
            </w:pPr>
          </w:p>
        </w:tc>
        <w:tc>
          <w:tcPr>
            <w:tcW w:w="142" w:type="dxa"/>
            <w:tcBorders>
              <w:top w:val="nil"/>
              <w:left w:val="single" w:sz="18" w:space="0" w:color="auto"/>
              <w:bottom w:val="nil"/>
              <w:right w:val="nil"/>
            </w:tcBorders>
          </w:tcPr>
          <w:p w:rsidR="00202E34" w:rsidRDefault="00202E34" w:rsidP="007510E8">
            <w:pPr>
              <w:pStyle w:val="TableText"/>
              <w:spacing w:before="120"/>
            </w:pPr>
          </w:p>
        </w:tc>
        <w:tc>
          <w:tcPr>
            <w:tcW w:w="5386" w:type="dxa"/>
            <w:gridSpan w:val="3"/>
            <w:tcBorders>
              <w:left w:val="nil"/>
              <w:bottom w:val="nil"/>
              <w:right w:val="nil"/>
            </w:tcBorders>
          </w:tcPr>
          <w:p w:rsidR="00202E34" w:rsidRDefault="00202E34" w:rsidP="007510E8">
            <w:pPr>
              <w:pStyle w:val="TableText"/>
              <w:spacing w:before="120" w:line="240" w:lineRule="auto"/>
            </w:pPr>
            <w:r>
              <w:t>I confirm that this information is a true and correct record of the services provided and that I have already been paid the amount shown (# on left) for those services before this claim was submitted.</w:t>
            </w:r>
          </w:p>
        </w:tc>
      </w:tr>
      <w:tr w:rsidR="000D7679" w:rsidTr="000D7679">
        <w:trPr>
          <w:cantSplit/>
        </w:trPr>
        <w:tc>
          <w:tcPr>
            <w:tcW w:w="2268" w:type="dxa"/>
            <w:gridSpan w:val="2"/>
            <w:tcBorders>
              <w:top w:val="nil"/>
              <w:left w:val="nil"/>
              <w:bottom w:val="nil"/>
            </w:tcBorders>
          </w:tcPr>
          <w:p w:rsidR="000D7679" w:rsidRDefault="000D7679" w:rsidP="00297047">
            <w:pPr>
              <w:pStyle w:val="TableText"/>
              <w:spacing w:line="240" w:lineRule="auto"/>
            </w:pPr>
            <w:r>
              <w:t>Signature of support carer</w:t>
            </w:r>
          </w:p>
        </w:tc>
        <w:tc>
          <w:tcPr>
            <w:tcW w:w="2835" w:type="dxa"/>
            <w:tcBorders>
              <w:top w:val="single" w:sz="4" w:space="0" w:color="auto"/>
              <w:bottom w:val="single" w:sz="4" w:space="0" w:color="auto"/>
            </w:tcBorders>
          </w:tcPr>
          <w:p w:rsidR="000D7679" w:rsidRDefault="000D7679" w:rsidP="00297047">
            <w:pPr>
              <w:pStyle w:val="TableText"/>
            </w:pPr>
          </w:p>
        </w:tc>
        <w:tc>
          <w:tcPr>
            <w:tcW w:w="142" w:type="dxa"/>
            <w:tcBorders>
              <w:top w:val="nil"/>
              <w:bottom w:val="nil"/>
              <w:right w:val="single" w:sz="18" w:space="0" w:color="auto"/>
            </w:tcBorders>
          </w:tcPr>
          <w:p w:rsidR="000D7679" w:rsidRDefault="000D7679" w:rsidP="00297047">
            <w:pPr>
              <w:pStyle w:val="TableText"/>
              <w:spacing w:line="240" w:lineRule="auto"/>
            </w:pPr>
          </w:p>
        </w:tc>
        <w:tc>
          <w:tcPr>
            <w:tcW w:w="142" w:type="dxa"/>
            <w:tcBorders>
              <w:top w:val="nil"/>
              <w:left w:val="single" w:sz="18" w:space="0" w:color="auto"/>
              <w:bottom w:val="nil"/>
              <w:right w:val="nil"/>
            </w:tcBorders>
          </w:tcPr>
          <w:p w:rsidR="000D7679" w:rsidRDefault="000D7679" w:rsidP="00297047">
            <w:pPr>
              <w:pStyle w:val="TableText"/>
              <w:spacing w:line="240" w:lineRule="auto"/>
            </w:pPr>
          </w:p>
        </w:tc>
        <w:tc>
          <w:tcPr>
            <w:tcW w:w="2268" w:type="dxa"/>
            <w:gridSpan w:val="2"/>
            <w:tcBorders>
              <w:top w:val="nil"/>
              <w:left w:val="nil"/>
              <w:bottom w:val="nil"/>
            </w:tcBorders>
          </w:tcPr>
          <w:p w:rsidR="000D7679" w:rsidRDefault="000D7679" w:rsidP="00297047">
            <w:pPr>
              <w:pStyle w:val="TableText"/>
              <w:spacing w:line="240" w:lineRule="auto"/>
            </w:pPr>
            <w:r>
              <w:t>Signature of support carer</w:t>
            </w:r>
          </w:p>
        </w:tc>
        <w:tc>
          <w:tcPr>
            <w:tcW w:w="3118" w:type="dxa"/>
            <w:tcBorders>
              <w:top w:val="single" w:sz="4" w:space="0" w:color="auto"/>
              <w:bottom w:val="single" w:sz="4" w:space="0" w:color="auto"/>
            </w:tcBorders>
          </w:tcPr>
          <w:p w:rsidR="000D7679" w:rsidRDefault="000D7679" w:rsidP="00297047">
            <w:pPr>
              <w:pStyle w:val="TableText"/>
              <w:spacing w:line="240" w:lineRule="auto"/>
            </w:pPr>
          </w:p>
        </w:tc>
      </w:tr>
      <w:tr w:rsidR="000D7679" w:rsidRPr="00297047" w:rsidTr="00407729">
        <w:trPr>
          <w:cantSplit/>
        </w:trPr>
        <w:tc>
          <w:tcPr>
            <w:tcW w:w="2268" w:type="dxa"/>
            <w:gridSpan w:val="2"/>
            <w:tcBorders>
              <w:top w:val="nil"/>
              <w:left w:val="nil"/>
              <w:bottom w:val="nil"/>
              <w:right w:val="nil"/>
            </w:tcBorders>
          </w:tcPr>
          <w:p w:rsidR="000D7679" w:rsidRPr="00297047" w:rsidRDefault="000D7679" w:rsidP="00297047">
            <w:pPr>
              <w:pStyle w:val="TableText"/>
              <w:spacing w:before="0" w:after="0" w:line="240" w:lineRule="auto"/>
              <w:rPr>
                <w:sz w:val="8"/>
                <w:szCs w:val="8"/>
              </w:rPr>
            </w:pPr>
          </w:p>
        </w:tc>
        <w:tc>
          <w:tcPr>
            <w:tcW w:w="2835" w:type="dxa"/>
            <w:tcBorders>
              <w:top w:val="nil"/>
              <w:left w:val="nil"/>
              <w:bottom w:val="nil"/>
              <w:right w:val="nil"/>
            </w:tcBorders>
          </w:tcPr>
          <w:p w:rsidR="000D7679" w:rsidRPr="00297047" w:rsidRDefault="000D7679" w:rsidP="00297047">
            <w:pPr>
              <w:pStyle w:val="TableText"/>
              <w:spacing w:before="0" w:after="0"/>
              <w:rPr>
                <w:sz w:val="8"/>
                <w:szCs w:val="8"/>
              </w:rPr>
            </w:pPr>
          </w:p>
        </w:tc>
        <w:tc>
          <w:tcPr>
            <w:tcW w:w="142" w:type="dxa"/>
            <w:tcBorders>
              <w:top w:val="nil"/>
              <w:left w:val="nil"/>
              <w:bottom w:val="nil"/>
              <w:right w:val="single" w:sz="18" w:space="0" w:color="auto"/>
            </w:tcBorders>
          </w:tcPr>
          <w:p w:rsidR="000D7679" w:rsidRPr="00297047" w:rsidRDefault="000D7679" w:rsidP="00297047">
            <w:pPr>
              <w:pStyle w:val="TableText"/>
              <w:spacing w:before="0" w:after="0" w:line="240" w:lineRule="auto"/>
              <w:rPr>
                <w:sz w:val="8"/>
                <w:szCs w:val="8"/>
              </w:rPr>
            </w:pPr>
          </w:p>
        </w:tc>
        <w:tc>
          <w:tcPr>
            <w:tcW w:w="142" w:type="dxa"/>
            <w:tcBorders>
              <w:top w:val="nil"/>
              <w:left w:val="single" w:sz="18" w:space="0" w:color="auto"/>
              <w:bottom w:val="nil"/>
              <w:right w:val="nil"/>
            </w:tcBorders>
          </w:tcPr>
          <w:p w:rsidR="000D7679" w:rsidRPr="00297047" w:rsidRDefault="000D7679" w:rsidP="00297047">
            <w:pPr>
              <w:pStyle w:val="TableText"/>
              <w:spacing w:before="0" w:after="0" w:line="240" w:lineRule="auto"/>
              <w:rPr>
                <w:sz w:val="8"/>
                <w:szCs w:val="8"/>
              </w:rPr>
            </w:pPr>
          </w:p>
        </w:tc>
        <w:tc>
          <w:tcPr>
            <w:tcW w:w="2268" w:type="dxa"/>
            <w:gridSpan w:val="2"/>
            <w:tcBorders>
              <w:top w:val="nil"/>
              <w:left w:val="nil"/>
              <w:bottom w:val="nil"/>
              <w:right w:val="nil"/>
            </w:tcBorders>
          </w:tcPr>
          <w:p w:rsidR="000D7679" w:rsidRPr="00297047" w:rsidRDefault="000D7679" w:rsidP="00297047">
            <w:pPr>
              <w:pStyle w:val="TableText"/>
              <w:spacing w:before="0" w:after="0"/>
              <w:rPr>
                <w:sz w:val="8"/>
                <w:szCs w:val="8"/>
              </w:rPr>
            </w:pPr>
          </w:p>
        </w:tc>
        <w:tc>
          <w:tcPr>
            <w:tcW w:w="3118" w:type="dxa"/>
            <w:tcBorders>
              <w:top w:val="single" w:sz="4" w:space="0" w:color="auto"/>
              <w:left w:val="nil"/>
              <w:bottom w:val="nil"/>
              <w:right w:val="nil"/>
            </w:tcBorders>
          </w:tcPr>
          <w:p w:rsidR="000D7679" w:rsidRPr="00297047" w:rsidRDefault="000D7679" w:rsidP="00297047">
            <w:pPr>
              <w:pStyle w:val="TableText"/>
              <w:spacing w:before="0" w:after="0" w:line="240" w:lineRule="auto"/>
              <w:rPr>
                <w:sz w:val="8"/>
                <w:szCs w:val="8"/>
              </w:rPr>
            </w:pPr>
          </w:p>
        </w:tc>
      </w:tr>
      <w:tr w:rsidR="000D7679" w:rsidTr="00407729">
        <w:trPr>
          <w:cantSplit/>
        </w:trPr>
        <w:tc>
          <w:tcPr>
            <w:tcW w:w="567" w:type="dxa"/>
            <w:tcBorders>
              <w:top w:val="nil"/>
              <w:left w:val="nil"/>
              <w:bottom w:val="nil"/>
            </w:tcBorders>
          </w:tcPr>
          <w:p w:rsidR="000D7679" w:rsidRDefault="000D7679" w:rsidP="00297047">
            <w:pPr>
              <w:pStyle w:val="TableText"/>
              <w:spacing w:line="240" w:lineRule="auto"/>
            </w:pPr>
            <w:r>
              <w:t>Date</w:t>
            </w:r>
          </w:p>
        </w:tc>
        <w:tc>
          <w:tcPr>
            <w:tcW w:w="1701" w:type="dxa"/>
            <w:tcBorders>
              <w:top w:val="single" w:sz="4" w:space="0" w:color="auto"/>
              <w:bottom w:val="single" w:sz="4" w:space="0" w:color="auto"/>
            </w:tcBorders>
          </w:tcPr>
          <w:p w:rsidR="000D7679" w:rsidRDefault="000D7679" w:rsidP="00297047">
            <w:pPr>
              <w:pStyle w:val="TableText"/>
              <w:spacing w:line="240" w:lineRule="auto"/>
            </w:pPr>
          </w:p>
        </w:tc>
        <w:tc>
          <w:tcPr>
            <w:tcW w:w="2835" w:type="dxa"/>
            <w:tcBorders>
              <w:top w:val="nil"/>
              <w:bottom w:val="nil"/>
              <w:right w:val="nil"/>
            </w:tcBorders>
          </w:tcPr>
          <w:p w:rsidR="000D7679" w:rsidRDefault="000D7679" w:rsidP="00297047">
            <w:pPr>
              <w:pStyle w:val="TableText"/>
            </w:pPr>
          </w:p>
        </w:tc>
        <w:tc>
          <w:tcPr>
            <w:tcW w:w="142" w:type="dxa"/>
            <w:tcBorders>
              <w:top w:val="nil"/>
              <w:left w:val="nil"/>
              <w:bottom w:val="nil"/>
              <w:right w:val="single" w:sz="18" w:space="0" w:color="auto"/>
            </w:tcBorders>
          </w:tcPr>
          <w:p w:rsidR="000D7679" w:rsidRDefault="000D7679" w:rsidP="00297047">
            <w:pPr>
              <w:pStyle w:val="TableText"/>
            </w:pPr>
          </w:p>
        </w:tc>
        <w:tc>
          <w:tcPr>
            <w:tcW w:w="142" w:type="dxa"/>
            <w:tcBorders>
              <w:top w:val="nil"/>
              <w:left w:val="single" w:sz="18" w:space="0" w:color="auto"/>
              <w:bottom w:val="nil"/>
              <w:right w:val="nil"/>
            </w:tcBorders>
          </w:tcPr>
          <w:p w:rsidR="000D7679" w:rsidRDefault="000D7679" w:rsidP="00297047">
            <w:pPr>
              <w:pStyle w:val="TableText"/>
            </w:pPr>
          </w:p>
        </w:tc>
        <w:tc>
          <w:tcPr>
            <w:tcW w:w="567" w:type="dxa"/>
            <w:tcBorders>
              <w:top w:val="nil"/>
              <w:left w:val="nil"/>
              <w:bottom w:val="nil"/>
            </w:tcBorders>
          </w:tcPr>
          <w:p w:rsidR="000D7679" w:rsidRDefault="000D7679" w:rsidP="00297047">
            <w:pPr>
              <w:pStyle w:val="TableText"/>
              <w:spacing w:line="240" w:lineRule="auto"/>
            </w:pPr>
            <w:r>
              <w:t>Date</w:t>
            </w:r>
          </w:p>
        </w:tc>
        <w:tc>
          <w:tcPr>
            <w:tcW w:w="1701" w:type="dxa"/>
            <w:tcBorders>
              <w:top w:val="single" w:sz="4" w:space="0" w:color="auto"/>
              <w:bottom w:val="single" w:sz="4" w:space="0" w:color="auto"/>
            </w:tcBorders>
          </w:tcPr>
          <w:p w:rsidR="000D7679" w:rsidRDefault="000D7679" w:rsidP="00297047">
            <w:pPr>
              <w:pStyle w:val="TableText"/>
            </w:pPr>
            <w:bookmarkStart w:id="23" w:name="Date"/>
          </w:p>
        </w:tc>
        <w:bookmarkEnd w:id="23"/>
        <w:tc>
          <w:tcPr>
            <w:tcW w:w="3118" w:type="dxa"/>
            <w:tcBorders>
              <w:top w:val="nil"/>
              <w:bottom w:val="nil"/>
              <w:right w:val="nil"/>
            </w:tcBorders>
          </w:tcPr>
          <w:p w:rsidR="000D7679" w:rsidRDefault="000D7679" w:rsidP="00297047">
            <w:pPr>
              <w:pStyle w:val="TableText"/>
              <w:spacing w:line="240" w:lineRule="auto"/>
            </w:pPr>
          </w:p>
        </w:tc>
      </w:tr>
      <w:tr w:rsidR="000D7679" w:rsidRPr="00297047" w:rsidTr="000D7679">
        <w:trPr>
          <w:cantSplit/>
        </w:trPr>
        <w:tc>
          <w:tcPr>
            <w:tcW w:w="567" w:type="dxa"/>
            <w:tcBorders>
              <w:top w:val="nil"/>
              <w:left w:val="nil"/>
              <w:bottom w:val="nil"/>
              <w:right w:val="nil"/>
            </w:tcBorders>
          </w:tcPr>
          <w:p w:rsidR="000D7679" w:rsidRPr="00297047" w:rsidRDefault="000D7679" w:rsidP="003E08E7">
            <w:pPr>
              <w:pStyle w:val="TableText"/>
              <w:spacing w:before="0" w:after="0" w:line="240" w:lineRule="auto"/>
              <w:rPr>
                <w:sz w:val="8"/>
                <w:szCs w:val="8"/>
              </w:rPr>
            </w:pPr>
          </w:p>
        </w:tc>
        <w:tc>
          <w:tcPr>
            <w:tcW w:w="1701" w:type="dxa"/>
            <w:tcBorders>
              <w:top w:val="single" w:sz="4" w:space="0" w:color="auto"/>
              <w:left w:val="nil"/>
              <w:bottom w:val="nil"/>
              <w:right w:val="nil"/>
            </w:tcBorders>
          </w:tcPr>
          <w:p w:rsidR="000D7679" w:rsidRPr="00297047" w:rsidRDefault="000D7679" w:rsidP="003E08E7">
            <w:pPr>
              <w:pStyle w:val="TableText"/>
              <w:spacing w:before="0" w:after="0" w:line="240" w:lineRule="auto"/>
              <w:rPr>
                <w:sz w:val="8"/>
                <w:szCs w:val="8"/>
              </w:rPr>
            </w:pPr>
          </w:p>
        </w:tc>
        <w:tc>
          <w:tcPr>
            <w:tcW w:w="2835" w:type="dxa"/>
            <w:tcBorders>
              <w:top w:val="nil"/>
              <w:left w:val="nil"/>
              <w:bottom w:val="nil"/>
              <w:right w:val="nil"/>
            </w:tcBorders>
          </w:tcPr>
          <w:p w:rsidR="000D7679" w:rsidRPr="00297047" w:rsidRDefault="000D7679" w:rsidP="003E08E7">
            <w:pPr>
              <w:pStyle w:val="TableText"/>
              <w:spacing w:before="0" w:after="0"/>
              <w:rPr>
                <w:sz w:val="8"/>
                <w:szCs w:val="8"/>
              </w:rPr>
            </w:pPr>
          </w:p>
        </w:tc>
        <w:tc>
          <w:tcPr>
            <w:tcW w:w="142" w:type="dxa"/>
            <w:tcBorders>
              <w:top w:val="nil"/>
              <w:left w:val="nil"/>
              <w:bottom w:val="nil"/>
              <w:right w:val="single" w:sz="18" w:space="0" w:color="auto"/>
            </w:tcBorders>
          </w:tcPr>
          <w:p w:rsidR="000D7679" w:rsidRPr="00297047" w:rsidRDefault="000D7679" w:rsidP="003E08E7">
            <w:pPr>
              <w:pStyle w:val="TableText"/>
              <w:spacing w:before="0" w:after="0"/>
              <w:rPr>
                <w:sz w:val="8"/>
                <w:szCs w:val="8"/>
              </w:rPr>
            </w:pPr>
          </w:p>
        </w:tc>
        <w:tc>
          <w:tcPr>
            <w:tcW w:w="142" w:type="dxa"/>
            <w:tcBorders>
              <w:top w:val="nil"/>
              <w:left w:val="single" w:sz="18" w:space="0" w:color="auto"/>
              <w:bottom w:val="nil"/>
              <w:right w:val="nil"/>
            </w:tcBorders>
          </w:tcPr>
          <w:p w:rsidR="000D7679" w:rsidRPr="00297047" w:rsidRDefault="000D7679" w:rsidP="003E08E7">
            <w:pPr>
              <w:pStyle w:val="TableText"/>
              <w:spacing w:before="0" w:after="0" w:line="240" w:lineRule="auto"/>
              <w:rPr>
                <w:sz w:val="8"/>
                <w:szCs w:val="8"/>
              </w:rPr>
            </w:pPr>
          </w:p>
        </w:tc>
        <w:tc>
          <w:tcPr>
            <w:tcW w:w="567" w:type="dxa"/>
            <w:tcBorders>
              <w:top w:val="nil"/>
              <w:left w:val="nil"/>
              <w:bottom w:val="nil"/>
              <w:right w:val="nil"/>
            </w:tcBorders>
          </w:tcPr>
          <w:p w:rsidR="000D7679" w:rsidRPr="00297047" w:rsidRDefault="000D7679" w:rsidP="003E08E7">
            <w:pPr>
              <w:pStyle w:val="TableText"/>
              <w:spacing w:before="0" w:after="0"/>
              <w:rPr>
                <w:sz w:val="8"/>
                <w:szCs w:val="8"/>
              </w:rPr>
            </w:pPr>
          </w:p>
        </w:tc>
        <w:tc>
          <w:tcPr>
            <w:tcW w:w="1701" w:type="dxa"/>
            <w:tcBorders>
              <w:top w:val="single" w:sz="4" w:space="0" w:color="auto"/>
              <w:left w:val="nil"/>
              <w:bottom w:val="nil"/>
              <w:right w:val="nil"/>
            </w:tcBorders>
          </w:tcPr>
          <w:p w:rsidR="000D7679" w:rsidRPr="00297047" w:rsidRDefault="000D7679" w:rsidP="003E08E7">
            <w:pPr>
              <w:pStyle w:val="TableText"/>
              <w:spacing w:before="0" w:after="0"/>
              <w:rPr>
                <w:sz w:val="8"/>
                <w:szCs w:val="8"/>
              </w:rPr>
            </w:pPr>
          </w:p>
        </w:tc>
        <w:tc>
          <w:tcPr>
            <w:tcW w:w="3118" w:type="dxa"/>
            <w:tcBorders>
              <w:top w:val="nil"/>
              <w:left w:val="nil"/>
              <w:bottom w:val="nil"/>
              <w:right w:val="nil"/>
            </w:tcBorders>
          </w:tcPr>
          <w:p w:rsidR="000D7679" w:rsidRPr="00297047" w:rsidRDefault="000D7679" w:rsidP="003E08E7">
            <w:pPr>
              <w:pStyle w:val="TableText"/>
              <w:spacing w:before="0" w:after="0" w:line="240" w:lineRule="auto"/>
              <w:rPr>
                <w:sz w:val="8"/>
                <w:szCs w:val="8"/>
              </w:rPr>
            </w:pPr>
          </w:p>
        </w:tc>
      </w:tr>
      <w:tr w:rsidR="000D7679" w:rsidTr="000D7679">
        <w:trPr>
          <w:cantSplit/>
        </w:trPr>
        <w:tc>
          <w:tcPr>
            <w:tcW w:w="5103" w:type="dxa"/>
            <w:gridSpan w:val="3"/>
            <w:tcBorders>
              <w:top w:val="nil"/>
              <w:left w:val="nil"/>
              <w:bottom w:val="nil"/>
              <w:right w:val="nil"/>
            </w:tcBorders>
            <w:vAlign w:val="center"/>
          </w:tcPr>
          <w:p w:rsidR="000D7679" w:rsidRDefault="000D7679" w:rsidP="007510E8">
            <w:pPr>
              <w:pStyle w:val="TableText"/>
              <w:spacing w:before="120"/>
            </w:pPr>
            <w:r>
              <w:t>I confirm that the support carer provided the above services and request that the support carer be paid directly.</w:t>
            </w:r>
          </w:p>
        </w:tc>
        <w:tc>
          <w:tcPr>
            <w:tcW w:w="142" w:type="dxa"/>
            <w:tcBorders>
              <w:top w:val="nil"/>
              <w:left w:val="nil"/>
              <w:bottom w:val="nil"/>
              <w:right w:val="single" w:sz="18" w:space="0" w:color="auto"/>
            </w:tcBorders>
            <w:vAlign w:val="center"/>
          </w:tcPr>
          <w:p w:rsidR="000D7679" w:rsidRDefault="000D7679" w:rsidP="007510E8">
            <w:pPr>
              <w:pStyle w:val="TableText"/>
              <w:spacing w:before="120" w:line="240" w:lineRule="auto"/>
            </w:pPr>
          </w:p>
        </w:tc>
        <w:tc>
          <w:tcPr>
            <w:tcW w:w="142" w:type="dxa"/>
            <w:tcBorders>
              <w:top w:val="nil"/>
              <w:left w:val="single" w:sz="18" w:space="0" w:color="auto"/>
              <w:bottom w:val="nil"/>
              <w:right w:val="nil"/>
            </w:tcBorders>
          </w:tcPr>
          <w:p w:rsidR="000D7679" w:rsidRDefault="000D7679" w:rsidP="007510E8">
            <w:pPr>
              <w:pStyle w:val="TableText"/>
              <w:spacing w:before="120" w:line="240" w:lineRule="auto"/>
            </w:pPr>
          </w:p>
        </w:tc>
        <w:tc>
          <w:tcPr>
            <w:tcW w:w="5386" w:type="dxa"/>
            <w:gridSpan w:val="3"/>
            <w:tcBorders>
              <w:top w:val="nil"/>
              <w:left w:val="nil"/>
              <w:bottom w:val="nil"/>
              <w:right w:val="nil"/>
            </w:tcBorders>
          </w:tcPr>
          <w:p w:rsidR="000D7679" w:rsidRDefault="000D7679" w:rsidP="007510E8">
            <w:pPr>
              <w:pStyle w:val="TableText"/>
              <w:spacing w:before="120" w:line="240" w:lineRule="auto"/>
            </w:pPr>
            <w:r>
              <w:t>I confirm that the support carer provided the above services and that I have already paid the support carer the amount (# on left) shown and request reimbursement of the lesser of the subsidy claimed or the amount already paid to the support carer.</w:t>
            </w:r>
          </w:p>
        </w:tc>
      </w:tr>
      <w:tr w:rsidR="000D7679" w:rsidTr="000D7679">
        <w:trPr>
          <w:cantSplit/>
        </w:trPr>
        <w:tc>
          <w:tcPr>
            <w:tcW w:w="2268" w:type="dxa"/>
            <w:gridSpan w:val="2"/>
            <w:tcBorders>
              <w:top w:val="nil"/>
              <w:left w:val="nil"/>
              <w:bottom w:val="nil"/>
            </w:tcBorders>
          </w:tcPr>
          <w:p w:rsidR="000D7679" w:rsidRDefault="000D7679" w:rsidP="00297047">
            <w:pPr>
              <w:pStyle w:val="TableText"/>
            </w:pPr>
            <w:r>
              <w:t>Signature of full-time carer</w:t>
            </w:r>
          </w:p>
        </w:tc>
        <w:tc>
          <w:tcPr>
            <w:tcW w:w="2835" w:type="dxa"/>
            <w:tcBorders>
              <w:top w:val="single" w:sz="4" w:space="0" w:color="auto"/>
              <w:bottom w:val="single" w:sz="4" w:space="0" w:color="auto"/>
              <w:right w:val="single" w:sz="4" w:space="0" w:color="auto"/>
            </w:tcBorders>
          </w:tcPr>
          <w:p w:rsidR="000D7679" w:rsidRDefault="000D7679" w:rsidP="00297047">
            <w:pPr>
              <w:pStyle w:val="TableText"/>
            </w:pPr>
          </w:p>
        </w:tc>
        <w:tc>
          <w:tcPr>
            <w:tcW w:w="142" w:type="dxa"/>
            <w:tcBorders>
              <w:top w:val="nil"/>
              <w:left w:val="single" w:sz="4" w:space="0" w:color="auto"/>
              <w:bottom w:val="nil"/>
              <w:right w:val="single" w:sz="18" w:space="0" w:color="auto"/>
            </w:tcBorders>
          </w:tcPr>
          <w:p w:rsidR="000D7679" w:rsidRDefault="000D7679" w:rsidP="00297047">
            <w:pPr>
              <w:pStyle w:val="TableText"/>
            </w:pPr>
          </w:p>
        </w:tc>
        <w:tc>
          <w:tcPr>
            <w:tcW w:w="142" w:type="dxa"/>
            <w:tcBorders>
              <w:top w:val="nil"/>
              <w:left w:val="single" w:sz="18" w:space="0" w:color="auto"/>
              <w:bottom w:val="nil"/>
              <w:right w:val="nil"/>
            </w:tcBorders>
          </w:tcPr>
          <w:p w:rsidR="000D7679" w:rsidRDefault="000D7679" w:rsidP="00297047">
            <w:pPr>
              <w:pStyle w:val="TableText"/>
            </w:pPr>
          </w:p>
        </w:tc>
        <w:tc>
          <w:tcPr>
            <w:tcW w:w="2268" w:type="dxa"/>
            <w:gridSpan w:val="2"/>
            <w:tcBorders>
              <w:top w:val="nil"/>
              <w:left w:val="nil"/>
              <w:bottom w:val="nil"/>
            </w:tcBorders>
          </w:tcPr>
          <w:p w:rsidR="000D7679" w:rsidRDefault="000D7679" w:rsidP="00297047">
            <w:pPr>
              <w:pStyle w:val="TableText"/>
            </w:pPr>
            <w:r>
              <w:t>Signature of full-time carer</w:t>
            </w:r>
          </w:p>
        </w:tc>
        <w:tc>
          <w:tcPr>
            <w:tcW w:w="3118" w:type="dxa"/>
            <w:tcBorders>
              <w:top w:val="single" w:sz="4" w:space="0" w:color="auto"/>
              <w:bottom w:val="single" w:sz="4" w:space="0" w:color="auto"/>
            </w:tcBorders>
          </w:tcPr>
          <w:p w:rsidR="000D7679" w:rsidRDefault="000D7679" w:rsidP="00297047">
            <w:pPr>
              <w:pStyle w:val="TableText"/>
            </w:pPr>
          </w:p>
        </w:tc>
      </w:tr>
      <w:tr w:rsidR="000D7679" w:rsidRPr="00297047" w:rsidTr="000D7679">
        <w:trPr>
          <w:cantSplit/>
        </w:trPr>
        <w:tc>
          <w:tcPr>
            <w:tcW w:w="2268" w:type="dxa"/>
            <w:gridSpan w:val="2"/>
            <w:tcBorders>
              <w:top w:val="nil"/>
              <w:left w:val="nil"/>
              <w:bottom w:val="nil"/>
              <w:right w:val="nil"/>
            </w:tcBorders>
          </w:tcPr>
          <w:p w:rsidR="000D7679" w:rsidRPr="00297047" w:rsidRDefault="000D7679" w:rsidP="003E08E7">
            <w:pPr>
              <w:pStyle w:val="TableText"/>
              <w:spacing w:before="0" w:after="0" w:line="240" w:lineRule="auto"/>
              <w:rPr>
                <w:sz w:val="8"/>
                <w:szCs w:val="8"/>
              </w:rPr>
            </w:pPr>
          </w:p>
        </w:tc>
        <w:tc>
          <w:tcPr>
            <w:tcW w:w="2835" w:type="dxa"/>
            <w:tcBorders>
              <w:top w:val="nil"/>
              <w:left w:val="nil"/>
              <w:bottom w:val="nil"/>
              <w:right w:val="nil"/>
            </w:tcBorders>
          </w:tcPr>
          <w:p w:rsidR="000D7679" w:rsidRPr="00297047" w:rsidRDefault="000D7679" w:rsidP="003E08E7">
            <w:pPr>
              <w:pStyle w:val="TableText"/>
              <w:spacing w:before="0" w:after="0"/>
              <w:rPr>
                <w:sz w:val="8"/>
                <w:szCs w:val="8"/>
              </w:rPr>
            </w:pPr>
          </w:p>
        </w:tc>
        <w:tc>
          <w:tcPr>
            <w:tcW w:w="142" w:type="dxa"/>
            <w:tcBorders>
              <w:top w:val="nil"/>
              <w:left w:val="nil"/>
              <w:bottom w:val="nil"/>
              <w:right w:val="single" w:sz="18" w:space="0" w:color="auto"/>
            </w:tcBorders>
          </w:tcPr>
          <w:p w:rsidR="000D7679" w:rsidRPr="00297047" w:rsidRDefault="000D7679" w:rsidP="003E08E7">
            <w:pPr>
              <w:pStyle w:val="TableText"/>
              <w:spacing w:before="0" w:after="0" w:line="240" w:lineRule="auto"/>
              <w:rPr>
                <w:sz w:val="8"/>
                <w:szCs w:val="8"/>
              </w:rPr>
            </w:pPr>
          </w:p>
        </w:tc>
        <w:tc>
          <w:tcPr>
            <w:tcW w:w="142" w:type="dxa"/>
            <w:tcBorders>
              <w:top w:val="nil"/>
              <w:left w:val="single" w:sz="18" w:space="0" w:color="auto"/>
              <w:bottom w:val="nil"/>
              <w:right w:val="nil"/>
            </w:tcBorders>
          </w:tcPr>
          <w:p w:rsidR="000D7679" w:rsidRPr="00297047" w:rsidRDefault="000D7679" w:rsidP="003E08E7">
            <w:pPr>
              <w:pStyle w:val="TableText"/>
              <w:spacing w:before="0" w:after="0" w:line="240" w:lineRule="auto"/>
              <w:rPr>
                <w:sz w:val="8"/>
                <w:szCs w:val="8"/>
              </w:rPr>
            </w:pPr>
          </w:p>
        </w:tc>
        <w:tc>
          <w:tcPr>
            <w:tcW w:w="2268" w:type="dxa"/>
            <w:gridSpan w:val="2"/>
            <w:tcBorders>
              <w:top w:val="nil"/>
              <w:left w:val="nil"/>
              <w:bottom w:val="nil"/>
              <w:right w:val="nil"/>
            </w:tcBorders>
          </w:tcPr>
          <w:p w:rsidR="000D7679" w:rsidRPr="00297047" w:rsidRDefault="000D7679" w:rsidP="003E08E7">
            <w:pPr>
              <w:pStyle w:val="TableText"/>
              <w:spacing w:before="0" w:after="0"/>
              <w:rPr>
                <w:sz w:val="8"/>
                <w:szCs w:val="8"/>
              </w:rPr>
            </w:pPr>
          </w:p>
        </w:tc>
        <w:tc>
          <w:tcPr>
            <w:tcW w:w="3118" w:type="dxa"/>
            <w:tcBorders>
              <w:left w:val="nil"/>
              <w:bottom w:val="nil"/>
              <w:right w:val="nil"/>
            </w:tcBorders>
          </w:tcPr>
          <w:p w:rsidR="000D7679" w:rsidRPr="00297047" w:rsidRDefault="000D7679" w:rsidP="003E08E7">
            <w:pPr>
              <w:pStyle w:val="TableText"/>
              <w:spacing w:before="0" w:after="0" w:line="240" w:lineRule="auto"/>
              <w:rPr>
                <w:sz w:val="8"/>
                <w:szCs w:val="8"/>
              </w:rPr>
            </w:pPr>
          </w:p>
        </w:tc>
      </w:tr>
      <w:tr w:rsidR="000D7679" w:rsidTr="000D7679">
        <w:trPr>
          <w:cantSplit/>
        </w:trPr>
        <w:tc>
          <w:tcPr>
            <w:tcW w:w="567" w:type="dxa"/>
            <w:tcBorders>
              <w:top w:val="nil"/>
              <w:left w:val="nil"/>
              <w:bottom w:val="nil"/>
            </w:tcBorders>
          </w:tcPr>
          <w:p w:rsidR="000D7679" w:rsidRDefault="000D7679" w:rsidP="003E08E7">
            <w:pPr>
              <w:pStyle w:val="TableText"/>
              <w:spacing w:line="240" w:lineRule="auto"/>
            </w:pPr>
            <w:r>
              <w:t>Date</w:t>
            </w:r>
          </w:p>
        </w:tc>
        <w:tc>
          <w:tcPr>
            <w:tcW w:w="1701" w:type="dxa"/>
          </w:tcPr>
          <w:p w:rsidR="000D7679" w:rsidRDefault="000D7679" w:rsidP="003E08E7">
            <w:pPr>
              <w:pStyle w:val="TableText"/>
            </w:pPr>
          </w:p>
        </w:tc>
        <w:tc>
          <w:tcPr>
            <w:tcW w:w="2835" w:type="dxa"/>
            <w:tcBorders>
              <w:top w:val="nil"/>
              <w:bottom w:val="nil"/>
              <w:right w:val="nil"/>
            </w:tcBorders>
          </w:tcPr>
          <w:p w:rsidR="000D7679" w:rsidRDefault="000D7679" w:rsidP="003E08E7">
            <w:pPr>
              <w:pStyle w:val="TableText"/>
            </w:pPr>
          </w:p>
        </w:tc>
        <w:tc>
          <w:tcPr>
            <w:tcW w:w="142" w:type="dxa"/>
            <w:tcBorders>
              <w:top w:val="nil"/>
              <w:left w:val="nil"/>
              <w:bottom w:val="nil"/>
              <w:right w:val="single" w:sz="18" w:space="0" w:color="auto"/>
            </w:tcBorders>
          </w:tcPr>
          <w:p w:rsidR="000D7679" w:rsidRDefault="000D7679" w:rsidP="003E08E7">
            <w:pPr>
              <w:pStyle w:val="TableText"/>
              <w:spacing w:line="240" w:lineRule="auto"/>
            </w:pPr>
          </w:p>
        </w:tc>
        <w:tc>
          <w:tcPr>
            <w:tcW w:w="142" w:type="dxa"/>
            <w:tcBorders>
              <w:top w:val="nil"/>
              <w:left w:val="single" w:sz="18" w:space="0" w:color="auto"/>
              <w:bottom w:val="nil"/>
              <w:right w:val="nil"/>
            </w:tcBorders>
          </w:tcPr>
          <w:p w:rsidR="000D7679" w:rsidRDefault="000D7679" w:rsidP="003E08E7">
            <w:pPr>
              <w:pStyle w:val="TableText"/>
            </w:pPr>
          </w:p>
        </w:tc>
        <w:tc>
          <w:tcPr>
            <w:tcW w:w="567" w:type="dxa"/>
            <w:tcBorders>
              <w:top w:val="nil"/>
              <w:left w:val="nil"/>
              <w:bottom w:val="nil"/>
            </w:tcBorders>
          </w:tcPr>
          <w:p w:rsidR="000D7679" w:rsidRDefault="000D7679" w:rsidP="003E08E7">
            <w:pPr>
              <w:pStyle w:val="TableText"/>
              <w:spacing w:line="240" w:lineRule="auto"/>
            </w:pPr>
            <w:r>
              <w:t>Date</w:t>
            </w:r>
          </w:p>
        </w:tc>
        <w:tc>
          <w:tcPr>
            <w:tcW w:w="1701" w:type="dxa"/>
          </w:tcPr>
          <w:p w:rsidR="000D7679" w:rsidRDefault="000D7679" w:rsidP="003E08E7">
            <w:pPr>
              <w:pStyle w:val="TableText"/>
            </w:pPr>
          </w:p>
        </w:tc>
        <w:tc>
          <w:tcPr>
            <w:tcW w:w="3118" w:type="dxa"/>
            <w:tcBorders>
              <w:top w:val="nil"/>
              <w:bottom w:val="nil"/>
              <w:right w:val="nil"/>
            </w:tcBorders>
          </w:tcPr>
          <w:p w:rsidR="000D7679" w:rsidRDefault="000D7679" w:rsidP="003E08E7">
            <w:pPr>
              <w:pStyle w:val="TableText"/>
              <w:spacing w:line="240" w:lineRule="auto"/>
            </w:pPr>
          </w:p>
        </w:tc>
      </w:tr>
      <w:tr w:rsidR="000D7679" w:rsidRPr="00297047" w:rsidTr="000D7679">
        <w:trPr>
          <w:cantSplit/>
        </w:trPr>
        <w:tc>
          <w:tcPr>
            <w:tcW w:w="567" w:type="dxa"/>
            <w:tcBorders>
              <w:top w:val="nil"/>
              <w:left w:val="nil"/>
              <w:bottom w:val="nil"/>
              <w:right w:val="nil"/>
            </w:tcBorders>
          </w:tcPr>
          <w:p w:rsidR="000D7679" w:rsidRPr="00297047" w:rsidRDefault="000D7679" w:rsidP="003E08E7">
            <w:pPr>
              <w:pStyle w:val="TableText"/>
              <w:spacing w:before="0" w:after="0" w:line="240" w:lineRule="auto"/>
              <w:rPr>
                <w:sz w:val="8"/>
                <w:szCs w:val="8"/>
              </w:rPr>
            </w:pPr>
          </w:p>
        </w:tc>
        <w:tc>
          <w:tcPr>
            <w:tcW w:w="1701" w:type="dxa"/>
            <w:tcBorders>
              <w:top w:val="single" w:sz="4" w:space="0" w:color="auto"/>
              <w:left w:val="nil"/>
              <w:bottom w:val="nil"/>
              <w:right w:val="nil"/>
            </w:tcBorders>
          </w:tcPr>
          <w:p w:rsidR="000D7679" w:rsidRPr="00297047" w:rsidRDefault="000D7679" w:rsidP="003E08E7">
            <w:pPr>
              <w:pStyle w:val="TableText"/>
              <w:spacing w:before="0" w:after="0" w:line="240" w:lineRule="auto"/>
              <w:rPr>
                <w:sz w:val="8"/>
                <w:szCs w:val="8"/>
              </w:rPr>
            </w:pPr>
          </w:p>
        </w:tc>
        <w:tc>
          <w:tcPr>
            <w:tcW w:w="2835" w:type="dxa"/>
            <w:tcBorders>
              <w:top w:val="nil"/>
              <w:left w:val="nil"/>
              <w:bottom w:val="nil"/>
              <w:right w:val="nil"/>
            </w:tcBorders>
          </w:tcPr>
          <w:p w:rsidR="000D7679" w:rsidRPr="00297047" w:rsidRDefault="000D7679" w:rsidP="003E08E7">
            <w:pPr>
              <w:pStyle w:val="TableText"/>
              <w:spacing w:before="0" w:after="0"/>
              <w:rPr>
                <w:sz w:val="8"/>
                <w:szCs w:val="8"/>
              </w:rPr>
            </w:pPr>
          </w:p>
        </w:tc>
        <w:tc>
          <w:tcPr>
            <w:tcW w:w="142" w:type="dxa"/>
            <w:tcBorders>
              <w:top w:val="nil"/>
              <w:left w:val="nil"/>
              <w:bottom w:val="nil"/>
              <w:right w:val="single" w:sz="18" w:space="0" w:color="auto"/>
            </w:tcBorders>
          </w:tcPr>
          <w:p w:rsidR="000D7679" w:rsidRPr="00297047" w:rsidRDefault="000D7679" w:rsidP="003E08E7">
            <w:pPr>
              <w:pStyle w:val="TableText"/>
              <w:spacing w:before="0" w:after="0" w:line="240" w:lineRule="auto"/>
              <w:rPr>
                <w:sz w:val="8"/>
                <w:szCs w:val="8"/>
              </w:rPr>
            </w:pPr>
          </w:p>
        </w:tc>
        <w:tc>
          <w:tcPr>
            <w:tcW w:w="709" w:type="dxa"/>
            <w:gridSpan w:val="2"/>
            <w:tcBorders>
              <w:top w:val="nil"/>
              <w:left w:val="single" w:sz="18" w:space="0" w:color="auto"/>
              <w:bottom w:val="nil"/>
              <w:right w:val="nil"/>
            </w:tcBorders>
          </w:tcPr>
          <w:p w:rsidR="000D7679" w:rsidRPr="00297047" w:rsidRDefault="000D7679" w:rsidP="003E08E7">
            <w:pPr>
              <w:pStyle w:val="TableText"/>
              <w:spacing w:before="0" w:after="0"/>
              <w:rPr>
                <w:sz w:val="8"/>
                <w:szCs w:val="8"/>
              </w:rPr>
            </w:pPr>
          </w:p>
        </w:tc>
        <w:tc>
          <w:tcPr>
            <w:tcW w:w="1701" w:type="dxa"/>
            <w:tcBorders>
              <w:top w:val="nil"/>
              <w:left w:val="nil"/>
              <w:bottom w:val="nil"/>
              <w:right w:val="nil"/>
            </w:tcBorders>
          </w:tcPr>
          <w:p w:rsidR="000D7679" w:rsidRPr="00297047" w:rsidRDefault="000D7679" w:rsidP="003E08E7">
            <w:pPr>
              <w:pStyle w:val="TableText"/>
              <w:spacing w:before="0" w:after="0"/>
              <w:rPr>
                <w:sz w:val="8"/>
                <w:szCs w:val="8"/>
              </w:rPr>
            </w:pPr>
          </w:p>
        </w:tc>
        <w:tc>
          <w:tcPr>
            <w:tcW w:w="3118" w:type="dxa"/>
            <w:tcBorders>
              <w:top w:val="nil"/>
              <w:left w:val="nil"/>
              <w:bottom w:val="nil"/>
              <w:right w:val="nil"/>
            </w:tcBorders>
          </w:tcPr>
          <w:p w:rsidR="000D7679" w:rsidRPr="00297047" w:rsidRDefault="000D7679" w:rsidP="003E08E7">
            <w:pPr>
              <w:pStyle w:val="TableText"/>
              <w:spacing w:before="0" w:after="0" w:line="240" w:lineRule="auto"/>
              <w:rPr>
                <w:sz w:val="8"/>
                <w:szCs w:val="8"/>
              </w:rPr>
            </w:pPr>
          </w:p>
        </w:tc>
      </w:tr>
    </w:tbl>
    <w:p w:rsidR="002255CB" w:rsidRDefault="00535034" w:rsidP="00535034">
      <w:pPr>
        <w:ind w:left="-284" w:right="-284"/>
      </w:pPr>
      <w:r>
        <w:rPr>
          <w:noProof/>
          <w:lang w:eastAsia="en-NZ"/>
        </w:rPr>
        <w:lastRenderedPageBreak/>
        <w:drawing>
          <wp:inline distT="0" distB="0" distL="0" distR="0" wp14:anchorId="3426E728" wp14:editId="41B80993">
            <wp:extent cx="7208628"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208628" cy="3383280"/>
                    </a:xfrm>
                    <a:prstGeom prst="rect">
                      <a:avLst/>
                    </a:prstGeom>
                  </pic:spPr>
                </pic:pic>
              </a:graphicData>
            </a:graphic>
          </wp:inline>
        </w:drawing>
      </w:r>
    </w:p>
    <w:p w:rsidR="00535034" w:rsidRPr="007E23BB" w:rsidRDefault="00535034" w:rsidP="007E23BB">
      <w:pPr>
        <w:jc w:val="center"/>
        <w:rPr>
          <w:b/>
          <w:sz w:val="28"/>
          <w:szCs w:val="28"/>
        </w:rPr>
      </w:pPr>
      <w:r w:rsidRPr="007E23BB">
        <w:rPr>
          <w:b/>
          <w:sz w:val="28"/>
          <w:szCs w:val="28"/>
        </w:rPr>
        <w:t>Carer support claim terms and instructions</w:t>
      </w:r>
    </w:p>
    <w:p w:rsidR="00535034" w:rsidRPr="007E23BB" w:rsidRDefault="00535034" w:rsidP="007E23BB">
      <w:pPr>
        <w:spacing w:before="120" w:after="120"/>
        <w:jc w:val="center"/>
        <w:rPr>
          <w:b/>
          <w:sz w:val="24"/>
          <w:szCs w:val="24"/>
        </w:rPr>
      </w:pPr>
      <w:r w:rsidRPr="007E23BB">
        <w:rPr>
          <w:b/>
          <w:sz w:val="24"/>
          <w:szCs w:val="24"/>
        </w:rPr>
        <w:t>Standard Terms and Conditions</w:t>
      </w:r>
    </w:p>
    <w:p w:rsidR="00535034" w:rsidRPr="007E23BB" w:rsidRDefault="00535034" w:rsidP="007E23BB">
      <w:pPr>
        <w:spacing w:before="120"/>
        <w:ind w:left="284" w:right="-113" w:hanging="284"/>
        <w:rPr>
          <w:spacing w:val="-2"/>
          <w:sz w:val="17"/>
          <w:szCs w:val="17"/>
        </w:rPr>
      </w:pPr>
      <w:r w:rsidRPr="007E23BB">
        <w:rPr>
          <w:sz w:val="17"/>
          <w:szCs w:val="17"/>
        </w:rPr>
        <w:t>1.</w:t>
      </w:r>
      <w:r w:rsidRPr="007E23BB">
        <w:rPr>
          <w:sz w:val="17"/>
          <w:szCs w:val="17"/>
        </w:rPr>
        <w:tab/>
      </w:r>
      <w:r w:rsidRPr="007E23BB">
        <w:rPr>
          <w:spacing w:val="-2"/>
          <w:sz w:val="17"/>
          <w:szCs w:val="17"/>
        </w:rPr>
        <w:t xml:space="preserve">Please refer to the </w:t>
      </w:r>
      <w:r w:rsidRPr="007E23BB">
        <w:rPr>
          <w:i/>
          <w:spacing w:val="-2"/>
          <w:sz w:val="17"/>
          <w:szCs w:val="17"/>
        </w:rPr>
        <w:t>How to Claim Carer Support</w:t>
      </w:r>
      <w:r w:rsidRPr="007E23BB">
        <w:rPr>
          <w:spacing w:val="-2"/>
          <w:sz w:val="17"/>
          <w:szCs w:val="17"/>
        </w:rPr>
        <w:t xml:space="preserve"> booklet from </w:t>
      </w:r>
      <w:r w:rsidRPr="007E23BB">
        <w:rPr>
          <w:rStyle w:val="Hyperlink"/>
          <w:spacing w:val="-2"/>
          <w:sz w:val="17"/>
          <w:szCs w:val="17"/>
        </w:rPr>
        <w:t>www.health.govt.nz/sectorservices</w:t>
      </w:r>
      <w:r w:rsidRPr="007E23BB">
        <w:rPr>
          <w:spacing w:val="-2"/>
          <w:sz w:val="17"/>
          <w:szCs w:val="17"/>
        </w:rPr>
        <w:t xml:space="preserve"> for instructions on completing this claim form.</w:t>
      </w:r>
    </w:p>
    <w:p w:rsidR="00535034" w:rsidRPr="007E23BB" w:rsidRDefault="00535034" w:rsidP="007E23BB">
      <w:pPr>
        <w:spacing w:before="120"/>
        <w:ind w:left="284" w:hanging="284"/>
        <w:rPr>
          <w:sz w:val="17"/>
          <w:szCs w:val="17"/>
        </w:rPr>
      </w:pPr>
      <w:r w:rsidRPr="007E23BB">
        <w:rPr>
          <w:sz w:val="17"/>
          <w:szCs w:val="17"/>
        </w:rPr>
        <w:t>2.</w:t>
      </w:r>
      <w:r w:rsidRPr="007E23BB">
        <w:rPr>
          <w:sz w:val="17"/>
          <w:szCs w:val="17"/>
        </w:rPr>
        <w:tab/>
        <w:t>A copy of the Carer Support Guidelines is available on request by calling 0800 855 066.</w:t>
      </w:r>
    </w:p>
    <w:p w:rsidR="00535034" w:rsidRPr="007E23BB" w:rsidRDefault="00535034" w:rsidP="007E23BB">
      <w:pPr>
        <w:spacing w:before="120"/>
        <w:ind w:left="284" w:hanging="284"/>
        <w:rPr>
          <w:sz w:val="17"/>
          <w:szCs w:val="17"/>
        </w:rPr>
      </w:pPr>
      <w:r w:rsidRPr="007E23BB">
        <w:rPr>
          <w:sz w:val="17"/>
          <w:szCs w:val="17"/>
        </w:rPr>
        <w:t>3.</w:t>
      </w:r>
      <w:r w:rsidRPr="007E23BB">
        <w:rPr>
          <w:sz w:val="17"/>
          <w:szCs w:val="17"/>
        </w:rPr>
        <w:tab/>
        <w:t>If there are missing details, we will return the form to the full-time carer to complete, before we can make payment.</w:t>
      </w:r>
    </w:p>
    <w:p w:rsidR="00535034" w:rsidRPr="007E23BB" w:rsidRDefault="00535034" w:rsidP="007E23BB">
      <w:pPr>
        <w:spacing w:before="120"/>
        <w:ind w:left="284" w:hanging="284"/>
        <w:rPr>
          <w:sz w:val="17"/>
          <w:szCs w:val="17"/>
        </w:rPr>
      </w:pPr>
      <w:r w:rsidRPr="007E23BB">
        <w:rPr>
          <w:sz w:val="17"/>
          <w:szCs w:val="17"/>
        </w:rPr>
        <w:t>4.</w:t>
      </w:r>
      <w:r w:rsidRPr="007E23BB">
        <w:rPr>
          <w:sz w:val="17"/>
          <w:szCs w:val="17"/>
        </w:rPr>
        <w:tab/>
        <w:t>Where a potentially false claim has been identified, the Ministry of Health may delegate audit agents to investigate. These audit agents can also carry out random audit checks, investigate claims or complaints. False claiming can result in legal action as well as criminal prosecution.</w:t>
      </w:r>
    </w:p>
    <w:p w:rsidR="00535034" w:rsidRPr="007E23BB" w:rsidRDefault="00535034" w:rsidP="007E23BB">
      <w:pPr>
        <w:spacing w:before="120"/>
        <w:ind w:left="284" w:hanging="284"/>
        <w:rPr>
          <w:sz w:val="17"/>
          <w:szCs w:val="17"/>
        </w:rPr>
      </w:pPr>
      <w:r w:rsidRPr="007E23BB">
        <w:rPr>
          <w:sz w:val="17"/>
          <w:szCs w:val="17"/>
        </w:rPr>
        <w:t>5.</w:t>
      </w:r>
      <w:r w:rsidRPr="007E23BB">
        <w:rPr>
          <w:sz w:val="17"/>
          <w:szCs w:val="17"/>
        </w:rPr>
        <w:tab/>
        <w:t>You are responsible for any income tax or GST liability that may arise in respect to this claim.</w:t>
      </w:r>
    </w:p>
    <w:p w:rsidR="00535034" w:rsidRPr="007E23BB" w:rsidRDefault="00535034" w:rsidP="007E23BB">
      <w:pPr>
        <w:spacing w:before="120"/>
        <w:ind w:left="284" w:hanging="284"/>
        <w:rPr>
          <w:sz w:val="17"/>
          <w:szCs w:val="17"/>
        </w:rPr>
      </w:pPr>
      <w:r w:rsidRPr="007E23BB">
        <w:rPr>
          <w:sz w:val="17"/>
          <w:szCs w:val="17"/>
        </w:rPr>
        <w:t>6.</w:t>
      </w:r>
      <w:r w:rsidRPr="007E23BB">
        <w:rPr>
          <w:sz w:val="17"/>
          <w:szCs w:val="17"/>
        </w:rPr>
        <w:tab/>
        <w:t>The completed claim form must be lodged within 90 days of the last date of relief care.</w:t>
      </w:r>
    </w:p>
    <w:p w:rsidR="00535034" w:rsidRPr="007E23BB" w:rsidRDefault="00535034" w:rsidP="007E23BB">
      <w:pPr>
        <w:spacing w:before="120"/>
        <w:ind w:left="284" w:hanging="284"/>
        <w:rPr>
          <w:sz w:val="17"/>
          <w:szCs w:val="17"/>
        </w:rPr>
      </w:pPr>
      <w:r w:rsidRPr="007E23BB">
        <w:rPr>
          <w:sz w:val="17"/>
          <w:szCs w:val="17"/>
        </w:rPr>
        <w:t>7.</w:t>
      </w:r>
      <w:r w:rsidRPr="007E23BB">
        <w:rPr>
          <w:sz w:val="17"/>
          <w:szCs w:val="17"/>
        </w:rPr>
        <w:tab/>
        <w:t>Correctly completed claim forms will be paid within 10 working days of receipt.</w:t>
      </w:r>
    </w:p>
    <w:p w:rsidR="00535034" w:rsidRPr="007E23BB" w:rsidRDefault="00535034" w:rsidP="007E23BB">
      <w:pPr>
        <w:spacing w:before="120"/>
        <w:ind w:left="284" w:hanging="284"/>
        <w:rPr>
          <w:sz w:val="17"/>
          <w:szCs w:val="17"/>
        </w:rPr>
      </w:pPr>
      <w:r w:rsidRPr="007E23BB">
        <w:rPr>
          <w:sz w:val="17"/>
          <w:szCs w:val="17"/>
        </w:rPr>
        <w:t>8.</w:t>
      </w:r>
      <w:r w:rsidRPr="007E23BB">
        <w:rPr>
          <w:sz w:val="17"/>
          <w:szCs w:val="17"/>
        </w:rPr>
        <w:tab/>
        <w:t>Any changes or corrections made to this claim form must be signed by both the full-time carer and support carer.</w:t>
      </w:r>
    </w:p>
    <w:p w:rsidR="00535034" w:rsidRDefault="00535034" w:rsidP="00BA6608">
      <w:pPr>
        <w:pBdr>
          <w:bottom w:val="single" w:sz="12" w:space="1" w:color="auto"/>
        </w:pBdr>
        <w:spacing w:after="120"/>
      </w:pPr>
    </w:p>
    <w:p w:rsidR="005E6B81" w:rsidRDefault="005E6B81" w:rsidP="00535034">
      <w:pPr>
        <w:sectPr w:rsidR="005E6B81" w:rsidSect="00DE578E">
          <w:footerReference w:type="default" r:id="rId11"/>
          <w:footerReference w:type="first" r:id="rId12"/>
          <w:pgSz w:w="11906" w:h="16838" w:code="9"/>
          <w:pgMar w:top="425" w:right="567" w:bottom="425" w:left="567" w:header="284" w:footer="425" w:gutter="0"/>
          <w:cols w:space="708"/>
          <w:titlePg/>
          <w:docGrid w:linePitch="360"/>
        </w:sectPr>
      </w:pPr>
    </w:p>
    <w:p w:rsidR="00535034" w:rsidRPr="007E23BB" w:rsidRDefault="00535034" w:rsidP="00535034">
      <w:pPr>
        <w:rPr>
          <w:b/>
          <w:sz w:val="20"/>
        </w:rPr>
      </w:pPr>
      <w:r w:rsidRPr="007E23BB">
        <w:rPr>
          <w:b/>
          <w:sz w:val="20"/>
        </w:rPr>
        <w:lastRenderedPageBreak/>
        <w:t>Instructions for full-time carers</w:t>
      </w:r>
    </w:p>
    <w:p w:rsidR="00535034" w:rsidRPr="007E23BB" w:rsidRDefault="00535034" w:rsidP="007E23BB">
      <w:pPr>
        <w:spacing w:before="120"/>
        <w:ind w:left="284" w:hanging="284"/>
        <w:rPr>
          <w:sz w:val="17"/>
          <w:szCs w:val="17"/>
        </w:rPr>
      </w:pPr>
      <w:r w:rsidRPr="007E23BB">
        <w:rPr>
          <w:sz w:val="17"/>
          <w:szCs w:val="17"/>
        </w:rPr>
        <w:t>1.</w:t>
      </w:r>
      <w:r w:rsidRPr="007E23BB">
        <w:rPr>
          <w:sz w:val="17"/>
          <w:szCs w:val="17"/>
        </w:rPr>
        <w:tab/>
        <w:t>If you have moved or are moving, please notify your needs assessor, who will notify the carer support team of your new address(es) and the effective date of the change(s). Changes of client address are also to be notified to the needs assessor in the first instance.</w:t>
      </w:r>
    </w:p>
    <w:p w:rsidR="00535034" w:rsidRPr="007E23BB" w:rsidRDefault="00535034" w:rsidP="007E23BB">
      <w:pPr>
        <w:spacing w:before="120"/>
        <w:ind w:left="284" w:hanging="284"/>
        <w:rPr>
          <w:sz w:val="17"/>
          <w:szCs w:val="17"/>
        </w:rPr>
      </w:pPr>
      <w:r w:rsidRPr="007E23BB">
        <w:rPr>
          <w:sz w:val="17"/>
          <w:szCs w:val="17"/>
        </w:rPr>
        <w:t>2.</w:t>
      </w:r>
      <w:r w:rsidRPr="007E23BB">
        <w:rPr>
          <w:sz w:val="17"/>
          <w:szCs w:val="17"/>
        </w:rPr>
        <w:tab/>
        <w:t>If this is your first claim for reimbursement then you must supply bank verification of the payment account. This can be a bank printed deposit slip, the top of a bank statement, showing name and full account number or some other form stamped by the bank, showing name and complete bank account number. All future payments will be made into this account until new account details are provided. Bank accounts are formatted as follows:</w:t>
      </w:r>
      <w:r w:rsidR="007E23BB" w:rsidRPr="007E23BB">
        <w:rPr>
          <w:sz w:val="17"/>
          <w:szCs w:val="17"/>
        </w:rPr>
        <w:br/>
      </w:r>
      <w:r w:rsidRPr="007E23BB">
        <w:rPr>
          <w:sz w:val="17"/>
          <w:szCs w:val="17"/>
        </w:rPr>
        <w:t>12-3456-7890123-45 (or 456).</w:t>
      </w:r>
    </w:p>
    <w:p w:rsidR="00535034" w:rsidRPr="007E23BB" w:rsidRDefault="00535034" w:rsidP="007E23BB">
      <w:pPr>
        <w:spacing w:before="60"/>
        <w:ind w:left="284"/>
        <w:rPr>
          <w:b/>
          <w:sz w:val="17"/>
          <w:szCs w:val="17"/>
        </w:rPr>
      </w:pPr>
      <w:r w:rsidRPr="007E23BB">
        <w:rPr>
          <w:b/>
          <w:sz w:val="17"/>
          <w:szCs w:val="17"/>
        </w:rPr>
        <w:t>If you have any doubt about bank account numbers please supply bank-verified details with your claim.</w:t>
      </w:r>
    </w:p>
    <w:p w:rsidR="00535034" w:rsidRPr="007E23BB" w:rsidRDefault="00535034" w:rsidP="007E23BB">
      <w:pPr>
        <w:spacing w:before="120"/>
        <w:ind w:left="284" w:hanging="284"/>
        <w:rPr>
          <w:sz w:val="17"/>
          <w:szCs w:val="17"/>
        </w:rPr>
      </w:pPr>
      <w:r w:rsidRPr="007E23BB">
        <w:rPr>
          <w:sz w:val="17"/>
          <w:szCs w:val="17"/>
        </w:rPr>
        <w:t>3.</w:t>
      </w:r>
      <w:r w:rsidRPr="007E23BB">
        <w:rPr>
          <w:sz w:val="17"/>
          <w:szCs w:val="17"/>
        </w:rPr>
        <w:tab/>
        <w:t>If, for any reason, you cease to be the full-time carer for this client, you need to notify your needs assessor immediately, specifying your last date as a full-time carer.</w:t>
      </w:r>
    </w:p>
    <w:p w:rsidR="00535034" w:rsidRPr="007E23BB" w:rsidRDefault="00535034" w:rsidP="007E23BB">
      <w:pPr>
        <w:spacing w:before="120"/>
        <w:ind w:left="284" w:hanging="284"/>
        <w:rPr>
          <w:sz w:val="17"/>
          <w:szCs w:val="17"/>
        </w:rPr>
      </w:pPr>
      <w:r w:rsidRPr="007E23BB">
        <w:rPr>
          <w:sz w:val="17"/>
          <w:szCs w:val="17"/>
        </w:rPr>
        <w:t>4.</w:t>
      </w:r>
      <w:r w:rsidRPr="007E23BB">
        <w:rPr>
          <w:sz w:val="17"/>
          <w:szCs w:val="17"/>
        </w:rPr>
        <w:tab/>
        <w:t>A separate form must be completed for each support carer.</w:t>
      </w:r>
    </w:p>
    <w:p w:rsidR="00535034" w:rsidRPr="007E23BB" w:rsidRDefault="00535034" w:rsidP="007E23BB">
      <w:pPr>
        <w:spacing w:before="120"/>
        <w:ind w:left="284" w:hanging="284"/>
        <w:rPr>
          <w:sz w:val="17"/>
          <w:szCs w:val="17"/>
        </w:rPr>
      </w:pPr>
      <w:r w:rsidRPr="007E23BB">
        <w:rPr>
          <w:sz w:val="17"/>
          <w:szCs w:val="17"/>
        </w:rPr>
        <w:t>5.</w:t>
      </w:r>
      <w:r w:rsidRPr="007E23BB">
        <w:rPr>
          <w:sz w:val="17"/>
          <w:szCs w:val="17"/>
        </w:rPr>
        <w:tab/>
        <w:t>The amount of reimbursement payable to the full-time carer will be the lesser of the actual amount paid to the support carer or the subsidy payable for the period of care.</w:t>
      </w:r>
    </w:p>
    <w:p w:rsidR="00535034" w:rsidRPr="007E23BB" w:rsidRDefault="007E23BB" w:rsidP="00535034">
      <w:pPr>
        <w:rPr>
          <w:b/>
          <w:sz w:val="20"/>
        </w:rPr>
      </w:pPr>
      <w:r>
        <w:br w:type="column"/>
      </w:r>
      <w:r w:rsidR="00535034" w:rsidRPr="007E23BB">
        <w:rPr>
          <w:b/>
          <w:sz w:val="20"/>
        </w:rPr>
        <w:lastRenderedPageBreak/>
        <w:t>Instructions for support carers</w:t>
      </w:r>
    </w:p>
    <w:p w:rsidR="00535034" w:rsidRPr="007E23BB" w:rsidRDefault="007E23BB" w:rsidP="007E23BB">
      <w:pPr>
        <w:spacing w:before="120"/>
        <w:ind w:left="284" w:hanging="284"/>
        <w:rPr>
          <w:sz w:val="17"/>
          <w:szCs w:val="17"/>
        </w:rPr>
      </w:pPr>
      <w:r w:rsidRPr="007E23BB">
        <w:rPr>
          <w:sz w:val="17"/>
          <w:szCs w:val="17"/>
        </w:rPr>
        <w:t>1.</w:t>
      </w:r>
      <w:r w:rsidRPr="007E23BB">
        <w:rPr>
          <w:sz w:val="17"/>
          <w:szCs w:val="17"/>
        </w:rPr>
        <w:tab/>
      </w:r>
      <w:r w:rsidR="00535034" w:rsidRPr="007E23BB">
        <w:rPr>
          <w:sz w:val="17"/>
          <w:szCs w:val="17"/>
        </w:rPr>
        <w:t>If this is your first claim for reimbursement then you must supply bank verification of the payment account. This can be a bank printed deposit slip, the top of a bank statement, showing name and full account number or some other form stamped by the bank, showing name and complete bank account number. All future payments will be made into this account until new account details are provided. Bank accounts are formatted as follows:</w:t>
      </w:r>
      <w:r w:rsidRPr="007E23BB">
        <w:rPr>
          <w:sz w:val="17"/>
          <w:szCs w:val="17"/>
        </w:rPr>
        <w:br/>
      </w:r>
      <w:r w:rsidR="00535034" w:rsidRPr="007E23BB">
        <w:rPr>
          <w:sz w:val="17"/>
          <w:szCs w:val="17"/>
        </w:rPr>
        <w:t>12-3456-7890123-45 (or 456).</w:t>
      </w:r>
    </w:p>
    <w:p w:rsidR="00535034" w:rsidRPr="007E23BB" w:rsidRDefault="00535034" w:rsidP="007E23BB">
      <w:pPr>
        <w:spacing w:before="60"/>
        <w:ind w:left="284"/>
        <w:rPr>
          <w:b/>
          <w:sz w:val="17"/>
          <w:szCs w:val="17"/>
        </w:rPr>
      </w:pPr>
      <w:r w:rsidRPr="007E23BB">
        <w:rPr>
          <w:b/>
          <w:sz w:val="17"/>
          <w:szCs w:val="17"/>
        </w:rPr>
        <w:t>If you have any doubt about bank account numbers please supply bank-verified details with your claim.</w:t>
      </w:r>
    </w:p>
    <w:p w:rsidR="00535034" w:rsidRPr="007E23BB" w:rsidRDefault="00535034" w:rsidP="007E23BB">
      <w:pPr>
        <w:spacing w:before="120"/>
        <w:ind w:left="284" w:hanging="284"/>
        <w:rPr>
          <w:sz w:val="17"/>
          <w:szCs w:val="17"/>
        </w:rPr>
      </w:pPr>
      <w:r w:rsidRPr="007E23BB">
        <w:rPr>
          <w:sz w:val="17"/>
          <w:szCs w:val="17"/>
        </w:rPr>
        <w:t>2.</w:t>
      </w:r>
      <w:r w:rsidRPr="007E23BB">
        <w:rPr>
          <w:sz w:val="17"/>
          <w:szCs w:val="17"/>
        </w:rPr>
        <w:tab/>
        <w:t>GST-registered providers (formal providers) must attach a tax invoice to this claim form. The daily rates are exclusive of GST and GST will only be added to claims made by GST</w:t>
      </w:r>
      <w:r w:rsidR="007E23BB" w:rsidRPr="007E23BB">
        <w:rPr>
          <w:sz w:val="17"/>
          <w:szCs w:val="17"/>
        </w:rPr>
        <w:noBreakHyphen/>
      </w:r>
      <w:r w:rsidRPr="007E23BB">
        <w:rPr>
          <w:sz w:val="17"/>
          <w:szCs w:val="17"/>
        </w:rPr>
        <w:t>registered providers.</w:t>
      </w:r>
    </w:p>
    <w:sectPr w:rsidR="00535034" w:rsidRPr="007E23BB" w:rsidSect="005E6B81">
      <w:type w:val="continuous"/>
      <w:pgSz w:w="11906" w:h="16838" w:code="9"/>
      <w:pgMar w:top="425" w:right="567" w:bottom="425" w:left="567" w:header="284" w:footer="425"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A0" w:rsidRDefault="00FE50A0" w:rsidP="00F4096C">
      <w:r>
        <w:separator/>
      </w:r>
    </w:p>
  </w:endnote>
  <w:endnote w:type="continuationSeparator" w:id="0">
    <w:p w:rsidR="00FE50A0" w:rsidRDefault="00FE50A0"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F0" w:rsidRPr="0059482D" w:rsidRDefault="009F54F0" w:rsidP="0059482D">
    <w:pPr>
      <w:pStyle w:val="Footer"/>
      <w:pBdr>
        <w:bottom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F0" w:rsidRPr="00A84C96" w:rsidRDefault="00B00932" w:rsidP="007C0781">
    <w:pPr>
      <w:tabs>
        <w:tab w:val="right" w:pos="9639"/>
        <w:tab w:val="right" w:pos="10772"/>
      </w:tabs>
      <w:rPr>
        <w:rFonts w:cs="Arial"/>
        <w:sz w:val="14"/>
        <w:szCs w:val="14"/>
      </w:rPr>
    </w:pPr>
    <w:r>
      <w:rPr>
        <w:rFonts w:cs="Arial"/>
        <w:color w:val="404040" w:themeColor="text1" w:themeTint="BF"/>
        <w:sz w:val="14"/>
        <w:szCs w:val="14"/>
      </w:rPr>
      <w:t xml:space="preserve">Private Bag 1942, Dunedin 9054     </w:t>
    </w:r>
    <w:r>
      <w:rPr>
        <w:rFonts w:cs="Arial"/>
        <w:b/>
        <w:color w:val="404040" w:themeColor="text1" w:themeTint="BF"/>
        <w:sz w:val="14"/>
        <w:szCs w:val="14"/>
      </w:rPr>
      <w:t>Tel:</w:t>
    </w:r>
    <w:r>
      <w:rPr>
        <w:rFonts w:cs="Arial"/>
        <w:color w:val="404040" w:themeColor="text1" w:themeTint="BF"/>
        <w:sz w:val="14"/>
        <w:szCs w:val="14"/>
      </w:rPr>
      <w:t xml:space="preserve"> 0800 855 066</w:t>
    </w:r>
    <w:r>
      <w:rPr>
        <w:rFonts w:cs="Arial"/>
        <w:color w:val="404040" w:themeColor="text1" w:themeTint="BF"/>
        <w:sz w:val="14"/>
        <w:szCs w:val="14"/>
      </w:rPr>
      <w:tab/>
    </w:r>
    <w:r w:rsidR="007C0781">
      <w:rPr>
        <w:rFonts w:cs="Arial"/>
        <w:color w:val="404040" w:themeColor="text1" w:themeTint="BF"/>
        <w:sz w:val="14"/>
        <w:szCs w:val="14"/>
      </w:rPr>
      <w:t>November 2018</w:t>
    </w:r>
    <w:r w:rsidR="007C0781">
      <w:rPr>
        <w:rFonts w:cs="Arial"/>
        <w:color w:val="404040" w:themeColor="text1" w:themeTint="BF"/>
        <w:sz w:val="14"/>
        <w:szCs w:val="14"/>
      </w:rPr>
      <w:tab/>
      <w:t>HP 5383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A0" w:rsidRDefault="00FE50A0" w:rsidP="00F4096C">
      <w:r>
        <w:separator/>
      </w:r>
    </w:p>
  </w:footnote>
  <w:footnote w:type="continuationSeparator" w:id="0">
    <w:p w:rsidR="00FE50A0" w:rsidRDefault="00FE50A0" w:rsidP="00F4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4"/>
  </w:num>
  <w:num w:numId="2">
    <w:abstractNumId w:val="0"/>
  </w:num>
  <w:num w:numId="3">
    <w:abstractNumId w:val="9"/>
  </w:num>
  <w:num w:numId="4">
    <w:abstractNumId w:val="1"/>
  </w:num>
  <w:num w:numId="5">
    <w:abstractNumId w:val="5"/>
  </w:num>
  <w:num w:numId="6">
    <w:abstractNumId w:val="1"/>
  </w:num>
  <w:num w:numId="7">
    <w:abstractNumId w:val="1"/>
  </w:num>
  <w:num w:numId="8">
    <w:abstractNumId w:val="11"/>
  </w:num>
  <w:num w:numId="9">
    <w:abstractNumId w:val="4"/>
  </w:num>
  <w:num w:numId="10">
    <w:abstractNumId w:val="0"/>
  </w:num>
  <w:num w:numId="11">
    <w:abstractNumId w:val="9"/>
  </w:num>
  <w:num w:numId="12">
    <w:abstractNumId w:val="1"/>
  </w:num>
  <w:num w:numId="13">
    <w:abstractNumId w:val="5"/>
  </w:num>
  <w:num w:numId="14">
    <w:abstractNumId w:val="1"/>
  </w:num>
  <w:num w:numId="15">
    <w:abstractNumId w:val="3"/>
  </w:num>
  <w:num w:numId="16">
    <w:abstractNumId w:val="6"/>
  </w:num>
  <w:num w:numId="17">
    <w:abstractNumId w:val="7"/>
  </w:num>
  <w:num w:numId="18">
    <w:abstractNumId w:val="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formatting="1" w:enforcement="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94"/>
    <w:rsid w:val="00004FE1"/>
    <w:rsid w:val="00012740"/>
    <w:rsid w:val="00014651"/>
    <w:rsid w:val="00015EF1"/>
    <w:rsid w:val="0002277C"/>
    <w:rsid w:val="000251C0"/>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5BF"/>
    <w:rsid w:val="000D7679"/>
    <w:rsid w:val="000D7E4A"/>
    <w:rsid w:val="000E2AD3"/>
    <w:rsid w:val="000E58A0"/>
    <w:rsid w:val="000F18CA"/>
    <w:rsid w:val="00102C8C"/>
    <w:rsid w:val="00103122"/>
    <w:rsid w:val="00112981"/>
    <w:rsid w:val="001165F5"/>
    <w:rsid w:val="001166E5"/>
    <w:rsid w:val="00117E9C"/>
    <w:rsid w:val="00135B26"/>
    <w:rsid w:val="00137802"/>
    <w:rsid w:val="00137DE5"/>
    <w:rsid w:val="0014465A"/>
    <w:rsid w:val="00162FE2"/>
    <w:rsid w:val="00174781"/>
    <w:rsid w:val="00175A3A"/>
    <w:rsid w:val="00183308"/>
    <w:rsid w:val="0019579B"/>
    <w:rsid w:val="00196B44"/>
    <w:rsid w:val="001A34A4"/>
    <w:rsid w:val="001B5915"/>
    <w:rsid w:val="001C1C82"/>
    <w:rsid w:val="001D1D66"/>
    <w:rsid w:val="001D7408"/>
    <w:rsid w:val="00202E34"/>
    <w:rsid w:val="00207637"/>
    <w:rsid w:val="00210694"/>
    <w:rsid w:val="00210BC7"/>
    <w:rsid w:val="00213756"/>
    <w:rsid w:val="00220759"/>
    <w:rsid w:val="002223A3"/>
    <w:rsid w:val="002255CB"/>
    <w:rsid w:val="00243A6C"/>
    <w:rsid w:val="002666DD"/>
    <w:rsid w:val="00280525"/>
    <w:rsid w:val="002811AA"/>
    <w:rsid w:val="0029149C"/>
    <w:rsid w:val="00296036"/>
    <w:rsid w:val="00297047"/>
    <w:rsid w:val="002A3F62"/>
    <w:rsid w:val="002A5C13"/>
    <w:rsid w:val="002D29AE"/>
    <w:rsid w:val="002D5194"/>
    <w:rsid w:val="002D7F54"/>
    <w:rsid w:val="002E56B6"/>
    <w:rsid w:val="002F4071"/>
    <w:rsid w:val="00315F50"/>
    <w:rsid w:val="003169C3"/>
    <w:rsid w:val="00324402"/>
    <w:rsid w:val="00326C0E"/>
    <w:rsid w:val="0034313C"/>
    <w:rsid w:val="00352E22"/>
    <w:rsid w:val="00353E9B"/>
    <w:rsid w:val="00357F52"/>
    <w:rsid w:val="0036213A"/>
    <w:rsid w:val="003626BD"/>
    <w:rsid w:val="00362D4F"/>
    <w:rsid w:val="003B234F"/>
    <w:rsid w:val="003D2F09"/>
    <w:rsid w:val="003E0FAD"/>
    <w:rsid w:val="003F3FCE"/>
    <w:rsid w:val="0040752C"/>
    <w:rsid w:val="00407729"/>
    <w:rsid w:val="0041356E"/>
    <w:rsid w:val="00413A83"/>
    <w:rsid w:val="00443F00"/>
    <w:rsid w:val="004552FD"/>
    <w:rsid w:val="00456F8A"/>
    <w:rsid w:val="004662D4"/>
    <w:rsid w:val="004765D2"/>
    <w:rsid w:val="00480519"/>
    <w:rsid w:val="00485BD9"/>
    <w:rsid w:val="004914F8"/>
    <w:rsid w:val="0049368E"/>
    <w:rsid w:val="004A3496"/>
    <w:rsid w:val="004A42EF"/>
    <w:rsid w:val="004A5D9F"/>
    <w:rsid w:val="004B32E6"/>
    <w:rsid w:val="004C1A24"/>
    <w:rsid w:val="004D4635"/>
    <w:rsid w:val="00535034"/>
    <w:rsid w:val="0054013E"/>
    <w:rsid w:val="0054131F"/>
    <w:rsid w:val="00547A5C"/>
    <w:rsid w:val="00557AD0"/>
    <w:rsid w:val="00560927"/>
    <w:rsid w:val="00560B18"/>
    <w:rsid w:val="00566153"/>
    <w:rsid w:val="00566B7D"/>
    <w:rsid w:val="00575BBF"/>
    <w:rsid w:val="00575CF6"/>
    <w:rsid w:val="0058008F"/>
    <w:rsid w:val="00580920"/>
    <w:rsid w:val="005863F5"/>
    <w:rsid w:val="00587AFF"/>
    <w:rsid w:val="0059482D"/>
    <w:rsid w:val="00595563"/>
    <w:rsid w:val="005A07FC"/>
    <w:rsid w:val="005A08E0"/>
    <w:rsid w:val="005A683B"/>
    <w:rsid w:val="005B089D"/>
    <w:rsid w:val="005B2D10"/>
    <w:rsid w:val="005C07D5"/>
    <w:rsid w:val="005C22CE"/>
    <w:rsid w:val="005C47C8"/>
    <w:rsid w:val="005D3526"/>
    <w:rsid w:val="005E4DEC"/>
    <w:rsid w:val="005E6B81"/>
    <w:rsid w:val="005F5161"/>
    <w:rsid w:val="0061510E"/>
    <w:rsid w:val="00621F82"/>
    <w:rsid w:val="0062284C"/>
    <w:rsid w:val="00625C0D"/>
    <w:rsid w:val="00635582"/>
    <w:rsid w:val="0064244C"/>
    <w:rsid w:val="00646B67"/>
    <w:rsid w:val="00650366"/>
    <w:rsid w:val="00651972"/>
    <w:rsid w:val="00653C11"/>
    <w:rsid w:val="00673EF6"/>
    <w:rsid w:val="006921E7"/>
    <w:rsid w:val="006A2D89"/>
    <w:rsid w:val="006A36EC"/>
    <w:rsid w:val="006B0CB4"/>
    <w:rsid w:val="006B27E3"/>
    <w:rsid w:val="006B2A3B"/>
    <w:rsid w:val="006C359F"/>
    <w:rsid w:val="006C5AA4"/>
    <w:rsid w:val="006D3D40"/>
    <w:rsid w:val="006D601D"/>
    <w:rsid w:val="006D76D1"/>
    <w:rsid w:val="006E24DA"/>
    <w:rsid w:val="006F0013"/>
    <w:rsid w:val="006F397A"/>
    <w:rsid w:val="007110D0"/>
    <w:rsid w:val="00731C2D"/>
    <w:rsid w:val="00741C9B"/>
    <w:rsid w:val="00742425"/>
    <w:rsid w:val="0074579E"/>
    <w:rsid w:val="007510E8"/>
    <w:rsid w:val="007724BE"/>
    <w:rsid w:val="007A0A33"/>
    <w:rsid w:val="007B48F9"/>
    <w:rsid w:val="007C0781"/>
    <w:rsid w:val="007C5ABD"/>
    <w:rsid w:val="007D470E"/>
    <w:rsid w:val="007E039F"/>
    <w:rsid w:val="007E23BB"/>
    <w:rsid w:val="007F632F"/>
    <w:rsid w:val="00817D0E"/>
    <w:rsid w:val="008277A6"/>
    <w:rsid w:val="00841C25"/>
    <w:rsid w:val="0084549D"/>
    <w:rsid w:val="008466C0"/>
    <w:rsid w:val="008632BC"/>
    <w:rsid w:val="00872DE8"/>
    <w:rsid w:val="008803EC"/>
    <w:rsid w:val="00883D9B"/>
    <w:rsid w:val="00895E5A"/>
    <w:rsid w:val="008A538A"/>
    <w:rsid w:val="008B3BFF"/>
    <w:rsid w:val="008B4C27"/>
    <w:rsid w:val="008C2A6E"/>
    <w:rsid w:val="008D7594"/>
    <w:rsid w:val="008F0101"/>
    <w:rsid w:val="008F1F82"/>
    <w:rsid w:val="009048E0"/>
    <w:rsid w:val="00904A63"/>
    <w:rsid w:val="00912C33"/>
    <w:rsid w:val="00913D38"/>
    <w:rsid w:val="009276E6"/>
    <w:rsid w:val="00930DCE"/>
    <w:rsid w:val="00935BCC"/>
    <w:rsid w:val="009401EA"/>
    <w:rsid w:val="00945B99"/>
    <w:rsid w:val="00972AF2"/>
    <w:rsid w:val="00995067"/>
    <w:rsid w:val="009A08FC"/>
    <w:rsid w:val="009D35F2"/>
    <w:rsid w:val="009E58F5"/>
    <w:rsid w:val="009F54F0"/>
    <w:rsid w:val="00A10926"/>
    <w:rsid w:val="00A1620C"/>
    <w:rsid w:val="00A22D9E"/>
    <w:rsid w:val="00A32935"/>
    <w:rsid w:val="00A5627E"/>
    <w:rsid w:val="00A57B1B"/>
    <w:rsid w:val="00A724EF"/>
    <w:rsid w:val="00A84523"/>
    <w:rsid w:val="00A84C96"/>
    <w:rsid w:val="00AA660C"/>
    <w:rsid w:val="00AC0D15"/>
    <w:rsid w:val="00AC27F3"/>
    <w:rsid w:val="00AE0B38"/>
    <w:rsid w:val="00AE4ABA"/>
    <w:rsid w:val="00AF3884"/>
    <w:rsid w:val="00AF517B"/>
    <w:rsid w:val="00B00932"/>
    <w:rsid w:val="00B0103C"/>
    <w:rsid w:val="00B05675"/>
    <w:rsid w:val="00B13F42"/>
    <w:rsid w:val="00B240E0"/>
    <w:rsid w:val="00B264D7"/>
    <w:rsid w:val="00B31E60"/>
    <w:rsid w:val="00B50AB4"/>
    <w:rsid w:val="00B51FFE"/>
    <w:rsid w:val="00B55281"/>
    <w:rsid w:val="00B65613"/>
    <w:rsid w:val="00B71996"/>
    <w:rsid w:val="00B771FA"/>
    <w:rsid w:val="00B77579"/>
    <w:rsid w:val="00B93006"/>
    <w:rsid w:val="00BA6608"/>
    <w:rsid w:val="00BB2643"/>
    <w:rsid w:val="00BB4F34"/>
    <w:rsid w:val="00BC7550"/>
    <w:rsid w:val="00BF4920"/>
    <w:rsid w:val="00C00338"/>
    <w:rsid w:val="00C158A8"/>
    <w:rsid w:val="00C3187F"/>
    <w:rsid w:val="00C45EA2"/>
    <w:rsid w:val="00C607EC"/>
    <w:rsid w:val="00C61BA8"/>
    <w:rsid w:val="00C666F2"/>
    <w:rsid w:val="00C94E54"/>
    <w:rsid w:val="00CB6101"/>
    <w:rsid w:val="00CC0441"/>
    <w:rsid w:val="00CC24C9"/>
    <w:rsid w:val="00CD0F7C"/>
    <w:rsid w:val="00CD26AE"/>
    <w:rsid w:val="00CD2E27"/>
    <w:rsid w:val="00CE349A"/>
    <w:rsid w:val="00CE56A7"/>
    <w:rsid w:val="00CF0653"/>
    <w:rsid w:val="00CF0813"/>
    <w:rsid w:val="00CF5E33"/>
    <w:rsid w:val="00D005FA"/>
    <w:rsid w:val="00D048FC"/>
    <w:rsid w:val="00D04C8F"/>
    <w:rsid w:val="00D25F5B"/>
    <w:rsid w:val="00D37573"/>
    <w:rsid w:val="00D43E78"/>
    <w:rsid w:val="00D57922"/>
    <w:rsid w:val="00D815AA"/>
    <w:rsid w:val="00D91F12"/>
    <w:rsid w:val="00DA78B4"/>
    <w:rsid w:val="00DB2B37"/>
    <w:rsid w:val="00DB3350"/>
    <w:rsid w:val="00DC35DC"/>
    <w:rsid w:val="00DD4EDD"/>
    <w:rsid w:val="00DD5C51"/>
    <w:rsid w:val="00DD6597"/>
    <w:rsid w:val="00DE4A57"/>
    <w:rsid w:val="00DE578E"/>
    <w:rsid w:val="00E17D21"/>
    <w:rsid w:val="00E231D3"/>
    <w:rsid w:val="00E56BCD"/>
    <w:rsid w:val="00E77441"/>
    <w:rsid w:val="00E9155E"/>
    <w:rsid w:val="00E94DBE"/>
    <w:rsid w:val="00E968AA"/>
    <w:rsid w:val="00E97F16"/>
    <w:rsid w:val="00EA1F60"/>
    <w:rsid w:val="00EA749D"/>
    <w:rsid w:val="00EB1E14"/>
    <w:rsid w:val="00EC2D15"/>
    <w:rsid w:val="00EC388C"/>
    <w:rsid w:val="00EE6AF9"/>
    <w:rsid w:val="00EF2BDB"/>
    <w:rsid w:val="00F14802"/>
    <w:rsid w:val="00F151E4"/>
    <w:rsid w:val="00F156CF"/>
    <w:rsid w:val="00F222E4"/>
    <w:rsid w:val="00F4096C"/>
    <w:rsid w:val="00F54543"/>
    <w:rsid w:val="00F56C81"/>
    <w:rsid w:val="00F60EFC"/>
    <w:rsid w:val="00F62F35"/>
    <w:rsid w:val="00F7107F"/>
    <w:rsid w:val="00F818D8"/>
    <w:rsid w:val="00F83FF2"/>
    <w:rsid w:val="00F91268"/>
    <w:rsid w:val="00F928E5"/>
    <w:rsid w:val="00FB1E0E"/>
    <w:rsid w:val="00FD0D8D"/>
    <w:rsid w:val="00FD115B"/>
    <w:rsid w:val="00FE3502"/>
    <w:rsid w:val="00FE50A0"/>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NZ"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0" w:qFormat="1"/>
    <w:lsdException w:name="heading 4" w:locked="0" w:uiPriority="0" w:qFormat="1"/>
    <w:lsdException w:name="heading 5" w:locked="0" w:uiPriority="0" w:qFormat="1"/>
    <w:lsdException w:name="heading 6" w:uiPriority="9" w:qFormat="1"/>
    <w:lsdException w:name="heading 7" w:uiPriority="9" w:qFormat="1"/>
    <w:lsdException w:name="heading 8" w:uiPriority="9" w:qFormat="1"/>
    <w:lsdException w:name="heading 9" w:uiPriority="9" w:qFormat="1"/>
    <w:lsdException w:name="toc 1" w:locked="0" w:uiPriority="0"/>
    <w:lsdException w:name="toc 2" w:locked="0" w:uiPriority="0"/>
    <w:lsdException w:name="toc 3" w:locked="0"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uiPriority="0"/>
    <w:lsdException w:name="footer" w:locked="0" w:uiPriority="0"/>
    <w:lsdException w:name="caption" w:uiPriority="35" w:qFormat="1"/>
    <w:lsdException w:name="footnote reference" w:locked="0" w:uiPriority="0"/>
    <w:lsdException w:name="annotation reference" w:locked="0"/>
    <w:lsdException w:name="page number" w:locked="0" w:uiPriority="0"/>
    <w:lsdException w:name="Title" w:locked="0" w:semiHidden="0" w:uiPriority="0" w:unhideWhenUsed="0" w:qFormat="1"/>
    <w:lsdException w:name="Default Paragraph Fon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uiPriority="0"/>
    <w:lsdException w:name="Balloon Text" w:locked="0" w:uiPriority="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8A"/>
    <w:rPr>
      <w:rFonts w:ascii="Segoe UI" w:hAnsi="Segoe UI"/>
      <w:sz w:val="18"/>
      <w:lang w:eastAsia="en-GB"/>
    </w:rPr>
  </w:style>
  <w:style w:type="paragraph" w:styleId="Heading1">
    <w:name w:val="heading 1"/>
    <w:basedOn w:val="Normal"/>
    <w:next w:val="Normal"/>
    <w:link w:val="Heading1Char"/>
    <w:qFormat/>
    <w:locked/>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locked/>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locked/>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locked/>
    <w:rsid w:val="00280525"/>
    <w:pPr>
      <w:keepNext/>
      <w:spacing w:before="120" w:after="120"/>
      <w:outlineLvl w:val="3"/>
    </w:pPr>
    <w:rPr>
      <w:rFonts w:eastAsia="Times New Roman"/>
      <w:b/>
    </w:rPr>
  </w:style>
  <w:style w:type="paragraph" w:styleId="Heading5">
    <w:name w:val="heading 5"/>
    <w:basedOn w:val="Normal"/>
    <w:next w:val="Normal"/>
    <w:link w:val="Heading5Char"/>
    <w:qFormat/>
    <w:locked/>
    <w:rsid w:val="00280525"/>
    <w:pPr>
      <w:keepNext/>
      <w:spacing w:before="120" w:after="120"/>
      <w:outlineLvl w:val="4"/>
    </w:pPr>
    <w:rPr>
      <w:rFonts w:eastAsia="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locked/>
    <w:rsid w:val="00280525"/>
    <w:pPr>
      <w:tabs>
        <w:tab w:val="right" w:pos="9497"/>
      </w:tabs>
      <w:spacing w:before="60"/>
      <w:ind w:left="567" w:right="567"/>
    </w:pPr>
    <w:rPr>
      <w:rFonts w:eastAsia="Times New Roman"/>
    </w:rPr>
  </w:style>
  <w:style w:type="paragraph" w:customStyle="1" w:styleId="Bullet">
    <w:name w:val="Bullet"/>
    <w:basedOn w:val="Normal"/>
    <w:locked/>
    <w:rsid w:val="00280525"/>
    <w:pPr>
      <w:numPr>
        <w:numId w:val="8"/>
      </w:numPr>
      <w:spacing w:before="120"/>
    </w:pPr>
  </w:style>
  <w:style w:type="paragraph" w:customStyle="1" w:styleId="TableText">
    <w:name w:val="TableText"/>
    <w:basedOn w:val="Normal"/>
    <w:locked/>
    <w:rsid w:val="00480519"/>
    <w:pPr>
      <w:spacing w:before="40" w:after="40"/>
    </w:pPr>
    <w:rPr>
      <w:sz w:val="17"/>
    </w:rPr>
  </w:style>
  <w:style w:type="paragraph" w:styleId="Footer">
    <w:name w:val="footer"/>
    <w:basedOn w:val="Normal"/>
    <w:link w:val="FooterChar"/>
    <w:locked/>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locked/>
    <w:rsid w:val="00280525"/>
    <w:pPr>
      <w:spacing w:after="240"/>
      <w:jc w:val="center"/>
    </w:pPr>
    <w:rPr>
      <w:rFonts w:eastAsia="Times New Roman"/>
    </w:rPr>
  </w:style>
  <w:style w:type="paragraph" w:customStyle="1" w:styleId="VersoFooter">
    <w:name w:val="Verso Footer"/>
    <w:basedOn w:val="Footer"/>
    <w:locked/>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locked/>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locked/>
    <w:rsid w:val="00280525"/>
    <w:pPr>
      <w:keepNext/>
      <w:pBdr>
        <w:top w:val="single" w:sz="18" w:space="6" w:color="auto"/>
      </w:pBdr>
      <w:spacing w:before="120" w:after="120"/>
    </w:pPr>
    <w:rPr>
      <w:rFonts w:eastAsia="Times New Roman"/>
      <w:b/>
    </w:rPr>
  </w:style>
  <w:style w:type="paragraph" w:customStyle="1" w:styleId="Table">
    <w:name w:val="Table"/>
    <w:basedOn w:val="Figure"/>
    <w:locked/>
    <w:rsid w:val="00280525"/>
  </w:style>
  <w:style w:type="paragraph" w:customStyle="1" w:styleId="Dash">
    <w:name w:val="Dash"/>
    <w:basedOn w:val="Bullet"/>
    <w:locked/>
    <w:rsid w:val="00280525"/>
    <w:pPr>
      <w:numPr>
        <w:numId w:val="9"/>
      </w:numPr>
      <w:spacing w:before="60"/>
    </w:pPr>
    <w:rPr>
      <w:rFonts w:eastAsia="Times New Roman"/>
    </w:rPr>
  </w:style>
  <w:style w:type="paragraph" w:customStyle="1" w:styleId="TableBullet">
    <w:name w:val="TableBullet"/>
    <w:basedOn w:val="TableText"/>
    <w:locked/>
    <w:rsid w:val="00650366"/>
    <w:pPr>
      <w:numPr>
        <w:numId w:val="15"/>
      </w:numPr>
      <w:spacing w:before="0"/>
      <w:ind w:left="284" w:hanging="284"/>
    </w:pPr>
    <w:rPr>
      <w:rFonts w:eastAsia="Times New Roman"/>
    </w:rPr>
  </w:style>
  <w:style w:type="paragraph" w:customStyle="1" w:styleId="Box">
    <w:name w:val="Box"/>
    <w:basedOn w:val="Normal"/>
    <w:locked/>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locked/>
    <w:rsid w:val="00280525"/>
    <w:rPr>
      <w:b/>
      <w:sz w:val="24"/>
    </w:rPr>
  </w:style>
  <w:style w:type="paragraph" w:customStyle="1" w:styleId="BoxBullet">
    <w:name w:val="BoxBullet"/>
    <w:basedOn w:val="Box"/>
    <w:locked/>
    <w:rsid w:val="00280525"/>
    <w:pPr>
      <w:numPr>
        <w:numId w:val="11"/>
      </w:numPr>
      <w:spacing w:before="60"/>
    </w:pPr>
  </w:style>
  <w:style w:type="paragraph" w:customStyle="1" w:styleId="IntroHead">
    <w:name w:val="IntroHead"/>
    <w:basedOn w:val="Heading1"/>
    <w:next w:val="Normal"/>
    <w:locked/>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locked/>
    <w:rsid w:val="00280525"/>
    <w:pPr>
      <w:ind w:left="0" w:firstLine="0"/>
    </w:pPr>
  </w:style>
  <w:style w:type="paragraph" w:customStyle="1" w:styleId="Note">
    <w:name w:val="Note"/>
    <w:basedOn w:val="Normal"/>
    <w:next w:val="Normal"/>
    <w:locked/>
    <w:rsid w:val="00CE56A7"/>
    <w:pPr>
      <w:ind w:left="142" w:hanging="142"/>
    </w:pPr>
    <w:rPr>
      <w:rFonts w:eastAsia="Times New Roman"/>
      <w:sz w:val="15"/>
    </w:rPr>
  </w:style>
  <w:style w:type="paragraph" w:customStyle="1" w:styleId="Subhead">
    <w:name w:val="Subhead"/>
    <w:basedOn w:val="Normal"/>
    <w:next w:val="Normal"/>
    <w:locked/>
    <w:rsid w:val="00280525"/>
    <w:pPr>
      <w:spacing w:before="3000"/>
      <w:ind w:right="1701"/>
    </w:pPr>
    <w:rPr>
      <w:rFonts w:eastAsia="Times New Roman"/>
      <w:b/>
      <w:sz w:val="48"/>
    </w:rPr>
  </w:style>
  <w:style w:type="paragraph" w:customStyle="1" w:styleId="References">
    <w:name w:val="References"/>
    <w:basedOn w:val="Normal"/>
    <w:locked/>
    <w:rsid w:val="00280525"/>
    <w:pPr>
      <w:spacing w:after="120"/>
    </w:pPr>
    <w:rPr>
      <w:rFonts w:eastAsia="Times New Roman"/>
    </w:rPr>
  </w:style>
  <w:style w:type="paragraph" w:customStyle="1" w:styleId="TableDash">
    <w:name w:val="TableDash"/>
    <w:basedOn w:val="TableText"/>
    <w:locked/>
    <w:rsid w:val="00280525"/>
    <w:pPr>
      <w:spacing w:after="0"/>
    </w:pPr>
    <w:rPr>
      <w:rFonts w:eastAsia="Times New Roman"/>
      <w:szCs w:val="22"/>
    </w:rPr>
  </w:style>
  <w:style w:type="paragraph" w:customStyle="1" w:styleId="Year">
    <w:name w:val="Year"/>
    <w:basedOn w:val="Subhead"/>
    <w:next w:val="Subhead"/>
    <w:locked/>
    <w:rsid w:val="00280525"/>
    <w:pPr>
      <w:pBdr>
        <w:bottom w:val="single" w:sz="48" w:space="6" w:color="auto"/>
      </w:pBdr>
    </w:pPr>
    <w:rPr>
      <w:sz w:val="66"/>
    </w:rPr>
  </w:style>
  <w:style w:type="paragraph" w:customStyle="1" w:styleId="Number">
    <w:name w:val="Number"/>
    <w:basedOn w:val="Normal"/>
    <w:locked/>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locked/>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locked/>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locked/>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locked/>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locked/>
    <w:rsid w:val="00280525"/>
    <w:rPr>
      <w:vertAlign w:val="superscript"/>
    </w:rPr>
  </w:style>
  <w:style w:type="character" w:styleId="PageNumber">
    <w:name w:val="page number"/>
    <w:basedOn w:val="DefaultParagraphFont"/>
    <w:locked/>
    <w:rsid w:val="00280525"/>
    <w:rPr>
      <w:rFonts w:ascii="Arial" w:hAnsi="Arial"/>
      <w:b/>
      <w:color w:val="BEBC00"/>
      <w:sz w:val="28"/>
    </w:rPr>
  </w:style>
  <w:style w:type="paragraph" w:styleId="Title">
    <w:name w:val="Title"/>
    <w:basedOn w:val="Normal"/>
    <w:next w:val="Normal"/>
    <w:link w:val="TitleChar"/>
    <w:qFormat/>
    <w:locked/>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locked/>
    <w:rsid w:val="007E23BB"/>
    <w:rPr>
      <w:b/>
      <w:color w:val="595959" w:themeColor="text1" w:themeTint="A6"/>
      <w:u w:val="none"/>
    </w:rPr>
  </w:style>
  <w:style w:type="paragraph" w:styleId="BalloonText">
    <w:name w:val="Balloon Text"/>
    <w:basedOn w:val="Normal"/>
    <w:link w:val="BalloonTextChar"/>
    <w:semiHidden/>
    <w:locked/>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locked/>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locked/>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locked/>
    <w:rsid w:val="00015EF1"/>
    <w:rPr>
      <w:sz w:val="16"/>
      <w:szCs w:val="16"/>
    </w:rPr>
  </w:style>
  <w:style w:type="paragraph" w:styleId="CommentText">
    <w:name w:val="annotation text"/>
    <w:basedOn w:val="Normal"/>
    <w:link w:val="CommentTextChar"/>
    <w:uiPriority w:val="99"/>
    <w:semiHidden/>
    <w:unhideWhenUsed/>
    <w:lock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lock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locked/>
    <w:rsid w:val="006D76D1"/>
    <w:rPr>
      <w:rFonts w:ascii="Arial" w:hAnsi="Arial"/>
      <w:lang w:eastAsia="en-GB"/>
    </w:rPr>
  </w:style>
  <w:style w:type="character" w:styleId="PlaceholderText">
    <w:name w:val="Placeholder Text"/>
    <w:basedOn w:val="DefaultParagraphFont"/>
    <w:uiPriority w:val="99"/>
    <w:semiHidden/>
    <w:locked/>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0" w:qFormat="1"/>
    <w:lsdException w:name="heading 4" w:locked="0" w:uiPriority="0" w:qFormat="1"/>
    <w:lsdException w:name="heading 5" w:locked="0" w:uiPriority="0" w:qFormat="1"/>
    <w:lsdException w:name="heading 6" w:uiPriority="9" w:qFormat="1"/>
    <w:lsdException w:name="heading 7" w:uiPriority="9" w:qFormat="1"/>
    <w:lsdException w:name="heading 8" w:uiPriority="9" w:qFormat="1"/>
    <w:lsdException w:name="heading 9" w:uiPriority="9" w:qFormat="1"/>
    <w:lsdException w:name="toc 1" w:locked="0" w:uiPriority="0"/>
    <w:lsdException w:name="toc 2" w:locked="0" w:uiPriority="0"/>
    <w:lsdException w:name="toc 3" w:locked="0"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uiPriority="0"/>
    <w:lsdException w:name="footer" w:locked="0" w:uiPriority="0"/>
    <w:lsdException w:name="caption" w:uiPriority="35" w:qFormat="1"/>
    <w:lsdException w:name="footnote reference" w:locked="0" w:uiPriority="0"/>
    <w:lsdException w:name="annotation reference" w:locked="0"/>
    <w:lsdException w:name="page number" w:locked="0" w:uiPriority="0"/>
    <w:lsdException w:name="Title" w:locked="0" w:semiHidden="0" w:uiPriority="0" w:unhideWhenUsed="0" w:qFormat="1"/>
    <w:lsdException w:name="Default Paragraph Fon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uiPriority="0"/>
    <w:lsdException w:name="Balloon Text" w:locked="0" w:uiPriority="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8A"/>
    <w:rPr>
      <w:rFonts w:ascii="Segoe UI" w:hAnsi="Segoe UI"/>
      <w:sz w:val="18"/>
      <w:lang w:eastAsia="en-GB"/>
    </w:rPr>
  </w:style>
  <w:style w:type="paragraph" w:styleId="Heading1">
    <w:name w:val="heading 1"/>
    <w:basedOn w:val="Normal"/>
    <w:next w:val="Normal"/>
    <w:link w:val="Heading1Char"/>
    <w:qFormat/>
    <w:locked/>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locked/>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locked/>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locked/>
    <w:rsid w:val="00280525"/>
    <w:pPr>
      <w:keepNext/>
      <w:spacing w:before="120" w:after="120"/>
      <w:outlineLvl w:val="3"/>
    </w:pPr>
    <w:rPr>
      <w:rFonts w:eastAsia="Times New Roman"/>
      <w:b/>
    </w:rPr>
  </w:style>
  <w:style w:type="paragraph" w:styleId="Heading5">
    <w:name w:val="heading 5"/>
    <w:basedOn w:val="Normal"/>
    <w:next w:val="Normal"/>
    <w:link w:val="Heading5Char"/>
    <w:qFormat/>
    <w:locked/>
    <w:rsid w:val="00280525"/>
    <w:pPr>
      <w:keepNext/>
      <w:spacing w:before="120" w:after="120"/>
      <w:outlineLvl w:val="4"/>
    </w:pPr>
    <w:rPr>
      <w:rFonts w:eastAsia="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locked/>
    <w:rsid w:val="00280525"/>
    <w:pPr>
      <w:tabs>
        <w:tab w:val="right" w:pos="9497"/>
      </w:tabs>
      <w:spacing w:before="60"/>
      <w:ind w:left="567" w:right="567"/>
    </w:pPr>
    <w:rPr>
      <w:rFonts w:eastAsia="Times New Roman"/>
    </w:rPr>
  </w:style>
  <w:style w:type="paragraph" w:customStyle="1" w:styleId="Bullet">
    <w:name w:val="Bullet"/>
    <w:basedOn w:val="Normal"/>
    <w:locked/>
    <w:rsid w:val="00280525"/>
    <w:pPr>
      <w:numPr>
        <w:numId w:val="8"/>
      </w:numPr>
      <w:spacing w:before="120"/>
    </w:pPr>
  </w:style>
  <w:style w:type="paragraph" w:customStyle="1" w:styleId="TableText">
    <w:name w:val="TableText"/>
    <w:basedOn w:val="Normal"/>
    <w:locked/>
    <w:rsid w:val="00480519"/>
    <w:pPr>
      <w:spacing w:before="40" w:after="40"/>
    </w:pPr>
    <w:rPr>
      <w:sz w:val="17"/>
    </w:rPr>
  </w:style>
  <w:style w:type="paragraph" w:styleId="Footer">
    <w:name w:val="footer"/>
    <w:basedOn w:val="Normal"/>
    <w:link w:val="FooterChar"/>
    <w:locked/>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locked/>
    <w:rsid w:val="00280525"/>
    <w:pPr>
      <w:spacing w:after="240"/>
      <w:jc w:val="center"/>
    </w:pPr>
    <w:rPr>
      <w:rFonts w:eastAsia="Times New Roman"/>
    </w:rPr>
  </w:style>
  <w:style w:type="paragraph" w:customStyle="1" w:styleId="VersoFooter">
    <w:name w:val="Verso Footer"/>
    <w:basedOn w:val="Footer"/>
    <w:locked/>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locked/>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locked/>
    <w:rsid w:val="00280525"/>
    <w:pPr>
      <w:keepNext/>
      <w:pBdr>
        <w:top w:val="single" w:sz="18" w:space="6" w:color="auto"/>
      </w:pBdr>
      <w:spacing w:before="120" w:after="120"/>
    </w:pPr>
    <w:rPr>
      <w:rFonts w:eastAsia="Times New Roman"/>
      <w:b/>
    </w:rPr>
  </w:style>
  <w:style w:type="paragraph" w:customStyle="1" w:styleId="Table">
    <w:name w:val="Table"/>
    <w:basedOn w:val="Figure"/>
    <w:locked/>
    <w:rsid w:val="00280525"/>
  </w:style>
  <w:style w:type="paragraph" w:customStyle="1" w:styleId="Dash">
    <w:name w:val="Dash"/>
    <w:basedOn w:val="Bullet"/>
    <w:locked/>
    <w:rsid w:val="00280525"/>
    <w:pPr>
      <w:numPr>
        <w:numId w:val="9"/>
      </w:numPr>
      <w:spacing w:before="60"/>
    </w:pPr>
    <w:rPr>
      <w:rFonts w:eastAsia="Times New Roman"/>
    </w:rPr>
  </w:style>
  <w:style w:type="paragraph" w:customStyle="1" w:styleId="TableBullet">
    <w:name w:val="TableBullet"/>
    <w:basedOn w:val="TableText"/>
    <w:locked/>
    <w:rsid w:val="00650366"/>
    <w:pPr>
      <w:numPr>
        <w:numId w:val="15"/>
      </w:numPr>
      <w:spacing w:before="0"/>
      <w:ind w:left="284" w:hanging="284"/>
    </w:pPr>
    <w:rPr>
      <w:rFonts w:eastAsia="Times New Roman"/>
    </w:rPr>
  </w:style>
  <w:style w:type="paragraph" w:customStyle="1" w:styleId="Box">
    <w:name w:val="Box"/>
    <w:basedOn w:val="Normal"/>
    <w:locked/>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locked/>
    <w:rsid w:val="00280525"/>
    <w:rPr>
      <w:b/>
      <w:sz w:val="24"/>
    </w:rPr>
  </w:style>
  <w:style w:type="paragraph" w:customStyle="1" w:styleId="BoxBullet">
    <w:name w:val="BoxBullet"/>
    <w:basedOn w:val="Box"/>
    <w:locked/>
    <w:rsid w:val="00280525"/>
    <w:pPr>
      <w:numPr>
        <w:numId w:val="11"/>
      </w:numPr>
      <w:spacing w:before="60"/>
    </w:pPr>
  </w:style>
  <w:style w:type="paragraph" w:customStyle="1" w:styleId="IntroHead">
    <w:name w:val="IntroHead"/>
    <w:basedOn w:val="Heading1"/>
    <w:next w:val="Normal"/>
    <w:locked/>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locked/>
    <w:rsid w:val="00280525"/>
    <w:pPr>
      <w:ind w:left="0" w:firstLine="0"/>
    </w:pPr>
  </w:style>
  <w:style w:type="paragraph" w:customStyle="1" w:styleId="Note">
    <w:name w:val="Note"/>
    <w:basedOn w:val="Normal"/>
    <w:next w:val="Normal"/>
    <w:locked/>
    <w:rsid w:val="00CE56A7"/>
    <w:pPr>
      <w:ind w:left="142" w:hanging="142"/>
    </w:pPr>
    <w:rPr>
      <w:rFonts w:eastAsia="Times New Roman"/>
      <w:sz w:val="15"/>
    </w:rPr>
  </w:style>
  <w:style w:type="paragraph" w:customStyle="1" w:styleId="Subhead">
    <w:name w:val="Subhead"/>
    <w:basedOn w:val="Normal"/>
    <w:next w:val="Normal"/>
    <w:locked/>
    <w:rsid w:val="00280525"/>
    <w:pPr>
      <w:spacing w:before="3000"/>
      <w:ind w:right="1701"/>
    </w:pPr>
    <w:rPr>
      <w:rFonts w:eastAsia="Times New Roman"/>
      <w:b/>
      <w:sz w:val="48"/>
    </w:rPr>
  </w:style>
  <w:style w:type="paragraph" w:customStyle="1" w:styleId="References">
    <w:name w:val="References"/>
    <w:basedOn w:val="Normal"/>
    <w:locked/>
    <w:rsid w:val="00280525"/>
    <w:pPr>
      <w:spacing w:after="120"/>
    </w:pPr>
    <w:rPr>
      <w:rFonts w:eastAsia="Times New Roman"/>
    </w:rPr>
  </w:style>
  <w:style w:type="paragraph" w:customStyle="1" w:styleId="TableDash">
    <w:name w:val="TableDash"/>
    <w:basedOn w:val="TableText"/>
    <w:locked/>
    <w:rsid w:val="00280525"/>
    <w:pPr>
      <w:spacing w:after="0"/>
    </w:pPr>
    <w:rPr>
      <w:rFonts w:eastAsia="Times New Roman"/>
      <w:szCs w:val="22"/>
    </w:rPr>
  </w:style>
  <w:style w:type="paragraph" w:customStyle="1" w:styleId="Year">
    <w:name w:val="Year"/>
    <w:basedOn w:val="Subhead"/>
    <w:next w:val="Subhead"/>
    <w:locked/>
    <w:rsid w:val="00280525"/>
    <w:pPr>
      <w:pBdr>
        <w:bottom w:val="single" w:sz="48" w:space="6" w:color="auto"/>
      </w:pBdr>
    </w:pPr>
    <w:rPr>
      <w:sz w:val="66"/>
    </w:rPr>
  </w:style>
  <w:style w:type="paragraph" w:customStyle="1" w:styleId="Number">
    <w:name w:val="Number"/>
    <w:basedOn w:val="Normal"/>
    <w:locked/>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locked/>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locked/>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locked/>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locked/>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locked/>
    <w:rsid w:val="00280525"/>
    <w:rPr>
      <w:vertAlign w:val="superscript"/>
    </w:rPr>
  </w:style>
  <w:style w:type="character" w:styleId="PageNumber">
    <w:name w:val="page number"/>
    <w:basedOn w:val="DefaultParagraphFont"/>
    <w:locked/>
    <w:rsid w:val="00280525"/>
    <w:rPr>
      <w:rFonts w:ascii="Arial" w:hAnsi="Arial"/>
      <w:b/>
      <w:color w:val="BEBC00"/>
      <w:sz w:val="28"/>
    </w:rPr>
  </w:style>
  <w:style w:type="paragraph" w:styleId="Title">
    <w:name w:val="Title"/>
    <w:basedOn w:val="Normal"/>
    <w:next w:val="Normal"/>
    <w:link w:val="TitleChar"/>
    <w:qFormat/>
    <w:locked/>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locked/>
    <w:rsid w:val="007E23BB"/>
    <w:rPr>
      <w:b/>
      <w:color w:val="595959" w:themeColor="text1" w:themeTint="A6"/>
      <w:u w:val="none"/>
    </w:rPr>
  </w:style>
  <w:style w:type="paragraph" w:styleId="BalloonText">
    <w:name w:val="Balloon Text"/>
    <w:basedOn w:val="Normal"/>
    <w:link w:val="BalloonTextChar"/>
    <w:semiHidden/>
    <w:locked/>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locked/>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locked/>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locked/>
    <w:rsid w:val="00015EF1"/>
    <w:rPr>
      <w:sz w:val="16"/>
      <w:szCs w:val="16"/>
    </w:rPr>
  </w:style>
  <w:style w:type="paragraph" w:styleId="CommentText">
    <w:name w:val="annotation text"/>
    <w:basedOn w:val="Normal"/>
    <w:link w:val="CommentTextChar"/>
    <w:uiPriority w:val="99"/>
    <w:semiHidden/>
    <w:unhideWhenUsed/>
    <w:lock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lock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locked/>
    <w:rsid w:val="006D76D1"/>
    <w:rPr>
      <w:rFonts w:ascii="Arial" w:hAnsi="Arial"/>
      <w:lang w:eastAsia="en-GB"/>
    </w:rPr>
  </w:style>
  <w:style w:type="character" w:styleId="PlaceholderText">
    <w:name w:val="Placeholder Text"/>
    <w:basedOn w:val="DefaultParagraphFont"/>
    <w:uiPriority w:val="99"/>
    <w:semiHidden/>
    <w:locked/>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7CEC-100B-486A-9A6A-2A354847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WordPRO4</cp:lastModifiedBy>
  <cp:revision>2</cp:revision>
  <cp:lastPrinted>2017-01-19T08:28:00Z</cp:lastPrinted>
  <dcterms:created xsi:type="dcterms:W3CDTF">2019-03-13T08:43:00Z</dcterms:created>
  <dcterms:modified xsi:type="dcterms:W3CDTF">2019-03-13T08:43:00Z</dcterms:modified>
</cp:coreProperties>
</file>